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1366" w:rsidRDefault="00D06C16" w:rsidP="00CA1366">
      <w:pPr>
        <w:tabs>
          <w:tab w:val="left" w:pos="1134"/>
        </w:tabs>
        <w:spacing w:afterLines="100" w:after="320"/>
        <w:jc w:val="center"/>
        <w:rPr>
          <w:rFonts w:eastAsia="HGPｺﾞｼｯｸM"/>
          <w:sz w:val="20"/>
        </w:rPr>
      </w:pPr>
      <w:r>
        <w:rPr>
          <w:rFonts w:eastAsia="HG丸ｺﾞｼｯｸM-PRO"/>
          <w:b/>
          <w:noProof/>
          <w:color w:val="333333"/>
          <w:position w:val="-8"/>
          <w:sz w:val="20"/>
        </w:rPr>
        <mc:AlternateContent>
          <mc:Choice Requires="wps">
            <w:drawing>
              <wp:anchor distT="0" distB="0" distL="114300" distR="114300" simplePos="0" relativeHeight="251657728" behindDoc="1" locked="0" layoutInCell="1" allowOverlap="1">
                <wp:simplePos x="0" y="0"/>
                <wp:positionH relativeFrom="column">
                  <wp:posOffset>133350</wp:posOffset>
                </wp:positionH>
                <wp:positionV relativeFrom="paragraph">
                  <wp:posOffset>304800</wp:posOffset>
                </wp:positionV>
                <wp:extent cx="5667375" cy="1016000"/>
                <wp:effectExtent l="38100" t="38100" r="38100" b="412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6000"/>
                        </a:xfrm>
                        <a:prstGeom prst="roundRect">
                          <a:avLst>
                            <a:gd name="adj" fmla="val 16667"/>
                          </a:avLst>
                        </a:prstGeom>
                        <a:solidFill>
                          <a:srgbClr val="FFFF00">
                            <a:alpha val="50000"/>
                          </a:srgbClr>
                        </a:solidFill>
                        <a:ln w="76200" cmpd="tri">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2A3E8" id="AutoShape 2" o:spid="_x0000_s1026" style="position:absolute;left:0;text-align:left;margin-left:10.5pt;margin-top:24pt;width:446.25pt;height: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" fillcolor="yellow" strokecolor="green" strokeweight="6pt">
                <v:fill opacity="32896f"/>
                <v:stroke linestyle="thickBetweenThin"/>
              </v:roundrect>
            </w:pict>
          </mc:Fallback>
        </mc:AlternateContent>
      </w:r>
      <w:r w:rsidR="00CA1366">
        <w:rPr>
          <w:rFonts w:eastAsia="HG丸ｺﾞｼｯｸM-PRO" w:hint="eastAsia"/>
          <w:b/>
          <w:i/>
          <w:spacing w:val="20"/>
          <w:sz w:val="20"/>
        </w:rPr>
        <w:t>ふぉりせ</w:t>
      </w:r>
      <w:r w:rsidR="00CA1366">
        <w:rPr>
          <w:rFonts w:eastAsia="ＭＳ ゴシック" w:hint="eastAsia"/>
          <w:sz w:val="20"/>
        </w:rPr>
        <w:t>プログラム</w:t>
      </w:r>
      <w:r w:rsidR="00E70CC8">
        <w:rPr>
          <w:rFonts w:eastAsia="ＭＳ ゴシック" w:hint="eastAsia"/>
          <w:sz w:val="20"/>
        </w:rPr>
        <w:t>２０</w:t>
      </w:r>
      <w:r w:rsidR="00630270">
        <w:rPr>
          <w:rFonts w:eastAsia="ＭＳ ゴシック" w:hint="eastAsia"/>
          <w:sz w:val="20"/>
        </w:rPr>
        <w:t>２０</w:t>
      </w:r>
      <w:r w:rsidR="00CA1366">
        <w:rPr>
          <w:rFonts w:eastAsia="ＭＳ ゴシック" w:hint="eastAsia"/>
          <w:sz w:val="20"/>
        </w:rPr>
        <w:t xml:space="preserve">　</w:t>
      </w:r>
      <w:r w:rsidR="00CA1366">
        <w:rPr>
          <w:rFonts w:eastAsia="ＭＳ ゴシック" w:hint="eastAsia"/>
          <w:sz w:val="20"/>
        </w:rPr>
        <w:tab/>
      </w:r>
      <w:r w:rsidR="00CA1366">
        <w:rPr>
          <w:rFonts w:eastAsia="HGPｺﾞｼｯｸM" w:hint="eastAsia"/>
          <w:sz w:val="20"/>
        </w:rPr>
        <w:tab/>
      </w:r>
      <w:r w:rsidR="00CA1366">
        <w:rPr>
          <w:rFonts w:eastAsia="HGPｺﾞｼｯｸM" w:hint="eastAsia"/>
          <w:sz w:val="20"/>
        </w:rPr>
        <w:tab/>
      </w:r>
      <w:r w:rsidR="00CA1366">
        <w:rPr>
          <w:rFonts w:eastAsia="HGPｺﾞｼｯｸM" w:hint="eastAsia"/>
          <w:sz w:val="20"/>
        </w:rPr>
        <w:tab/>
      </w:r>
      <w:r w:rsidR="00CA1366">
        <w:rPr>
          <w:rFonts w:eastAsia="HGPｺﾞｼｯｸM" w:hint="eastAsia"/>
          <w:sz w:val="20"/>
        </w:rPr>
        <w:t xml:space="preserve">　主催：</w:t>
      </w:r>
      <w:r w:rsidR="00CA1366">
        <w:rPr>
          <w:rFonts w:eastAsia="HG丸ｺﾞｼｯｸM-PRO" w:hint="eastAsia"/>
          <w:i/>
          <w:sz w:val="20"/>
        </w:rPr>
        <w:t>ふぉりせ心理ストレス相談室</w:t>
      </w:r>
    </w:p>
    <w:p w:rsidR="00CA1366" w:rsidRPr="00861D75" w:rsidRDefault="00CA1366">
      <w:pPr>
        <w:tabs>
          <w:tab w:val="left" w:pos="1134"/>
        </w:tabs>
        <w:spacing w:line="800" w:lineRule="exact"/>
        <w:jc w:val="center"/>
        <w:rPr>
          <w:rFonts w:ascii="AR P楷書体M" w:eastAsia="AR P楷書体M" w:hAnsi="AR P楷書体M"/>
          <w:b/>
          <w:color w:val="111111"/>
          <w:spacing w:val="20"/>
          <w:position w:val="-8"/>
          <w:sz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1D75">
        <w:rPr>
          <w:rFonts w:ascii="AR P楷書体M" w:eastAsia="AR P楷書体M" w:hAnsi="AR P楷書体M" w:hint="eastAsia"/>
          <w:b/>
          <w:color w:val="111111"/>
          <w:position w:val="-8"/>
          <w:sz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動作法にふれる、学ぶ</w:t>
      </w:r>
    </w:p>
    <w:p w:rsidR="00CA1366" w:rsidRPr="00861D75" w:rsidRDefault="00CA1366">
      <w:pPr>
        <w:pStyle w:val="a8"/>
        <w:tabs>
          <w:tab w:val="left" w:pos="1134"/>
        </w:tabs>
        <w:spacing w:line="400" w:lineRule="exact"/>
        <w:rPr>
          <w:rFonts w:ascii="AR P楷書体M" w:eastAsia="AR P楷書体M" w:hAnsi="AR P楷書体M"/>
          <w:spacing w:val="40"/>
        </w:rPr>
      </w:pPr>
      <w:r w:rsidRPr="00861D75">
        <w:rPr>
          <w:rFonts w:ascii="AR P楷書体M" w:eastAsia="AR P楷書体M" w:hAnsi="AR P楷書体M" w:hint="eastAsia"/>
          <w:spacing w:val="40"/>
          <w:sz w:val="24"/>
        </w:rPr>
        <w:t>～</w:t>
      </w:r>
      <w:r w:rsidR="004955A1" w:rsidRPr="00861D75">
        <w:rPr>
          <w:rFonts w:ascii="AR P楷書体M" w:eastAsia="AR P楷書体M" w:hAnsi="AR P楷書体M"/>
          <w:spacing w:val="40"/>
          <w:sz w:val="24"/>
        </w:rPr>
        <w:t>‘</w:t>
      </w:r>
      <w:r w:rsidRPr="00861D75">
        <w:rPr>
          <w:rFonts w:ascii="AR P楷書体M" w:eastAsia="AR P楷書体M" w:hAnsi="AR P楷書体M" w:hint="eastAsia"/>
          <w:spacing w:val="40"/>
          <w:sz w:val="24"/>
        </w:rPr>
        <w:t>こころのからだ</w:t>
      </w:r>
      <w:r w:rsidRPr="00861D75">
        <w:rPr>
          <w:rFonts w:ascii="AR P楷書体M" w:eastAsia="AR P楷書体M" w:hAnsi="AR P楷書体M"/>
          <w:spacing w:val="40"/>
          <w:sz w:val="24"/>
        </w:rPr>
        <w:t>’</w:t>
      </w:r>
      <w:r w:rsidRPr="00861D75">
        <w:rPr>
          <w:rFonts w:ascii="AR P楷書体M" w:eastAsia="AR P楷書体M" w:hAnsi="AR P楷書体M" w:hint="eastAsia"/>
          <w:spacing w:val="40"/>
          <w:sz w:val="24"/>
        </w:rPr>
        <w:t>に働きかける心理援助法～</w:t>
      </w:r>
    </w:p>
    <w:p w:rsidR="00CA1366" w:rsidRDefault="00CA1366">
      <w:pPr>
        <w:pStyle w:val="a7"/>
        <w:spacing w:before="60" w:line="280" w:lineRule="exact"/>
        <w:ind w:firstLineChars="100" w:firstLine="220"/>
        <w:rPr>
          <w:rFonts w:ascii="ＤＨＰ平成明朝体W3" w:eastAsia="ＤＨＰ平成明朝体W3"/>
        </w:rPr>
      </w:pPr>
    </w:p>
    <w:p w:rsidR="00CA1366" w:rsidRPr="00861D75" w:rsidRDefault="00CA1366">
      <w:pPr>
        <w:pStyle w:val="a7"/>
        <w:spacing w:before="60" w:line="280" w:lineRule="exact"/>
        <w:ind w:firstLineChars="100" w:firstLine="210"/>
        <w:rPr>
          <w:rFonts w:ascii="AR P楷書体M" w:eastAsia="AR P楷書体M" w:hAnsi="AR P楷書体M"/>
          <w:sz w:val="21"/>
        </w:rPr>
      </w:pPr>
      <w:r w:rsidRPr="00861D75">
        <w:rPr>
          <w:rFonts w:ascii="AR P楷書体M" w:eastAsia="AR P楷書体M" w:hAnsi="AR P楷書体M" w:hint="eastAsia"/>
          <w:sz w:val="21"/>
        </w:rPr>
        <w:t>動作法は人の動作という視点から意識と</w:t>
      </w:r>
      <w:r w:rsidR="00263309" w:rsidRPr="00861D75">
        <w:rPr>
          <w:rFonts w:ascii="AR P楷書体M" w:eastAsia="AR P楷書体M" w:hAnsi="AR P楷書体M" w:hint="eastAsia"/>
          <w:sz w:val="21"/>
        </w:rPr>
        <w:t>身体</w:t>
      </w:r>
      <w:r w:rsidRPr="00861D75">
        <w:rPr>
          <w:rFonts w:ascii="AR P楷書体M" w:eastAsia="AR P楷書体M" w:hAnsi="AR P楷書体M" w:hint="eastAsia"/>
          <w:sz w:val="21"/>
        </w:rPr>
        <w:t>を束ねるこころの活動に注目した、他に類を見ない心理援助法です。従来の「分かる」こと中心から「為す」こと中心の援助へと心理臨床の軸を移した動作法は、動作課題を通じてクライアントのリアリティに直接援助を届けていきます。PTSDからの回復や、教育・福祉・医療・ストレスマネジメントなど、また海外でも言葉を越えた心理臨床の方法論として、多岐な分野で</w:t>
      </w:r>
      <w:r w:rsidR="00263309" w:rsidRPr="00861D75">
        <w:rPr>
          <w:rFonts w:ascii="AR P楷書体M" w:eastAsia="AR P楷書体M" w:hAnsi="AR P楷書体M" w:hint="eastAsia"/>
          <w:sz w:val="21"/>
        </w:rPr>
        <w:t>活</w:t>
      </w:r>
      <w:r w:rsidRPr="00861D75">
        <w:rPr>
          <w:rFonts w:ascii="AR P楷書体M" w:eastAsia="AR P楷書体M" w:hAnsi="AR P楷書体M" w:hint="eastAsia"/>
          <w:sz w:val="21"/>
        </w:rPr>
        <w:t>かされています。動作法に関心をお持ちで</w:t>
      </w:r>
      <w:r w:rsidR="00263309" w:rsidRPr="00861D75">
        <w:rPr>
          <w:rFonts w:ascii="AR P楷書体M" w:eastAsia="AR P楷書体M" w:hAnsi="AR P楷書体M" w:hint="eastAsia"/>
          <w:sz w:val="21"/>
        </w:rPr>
        <w:t>、</w:t>
      </w:r>
      <w:r w:rsidRPr="00861D75">
        <w:rPr>
          <w:rFonts w:ascii="AR P楷書体M" w:eastAsia="AR P楷書体M" w:hAnsi="AR P楷書体M" w:hint="eastAsia"/>
          <w:sz w:val="21"/>
        </w:rPr>
        <w:t>心の健康育成・回復に携わる職種にある方及び学生の</w:t>
      </w:r>
      <w:r w:rsidR="00263309" w:rsidRPr="00861D75">
        <w:rPr>
          <w:rFonts w:ascii="AR P楷書体M" w:eastAsia="AR P楷書体M" w:hAnsi="AR P楷書体M" w:hint="eastAsia"/>
          <w:sz w:val="21"/>
        </w:rPr>
        <w:t>皆さんの</w:t>
      </w:r>
      <w:r w:rsidRPr="00861D75">
        <w:rPr>
          <w:rFonts w:ascii="AR P楷書体M" w:eastAsia="AR P楷書体M" w:hAnsi="AR P楷書体M" w:hint="eastAsia"/>
          <w:sz w:val="21"/>
        </w:rPr>
        <w:t>参加をお待ちし</w:t>
      </w:r>
      <w:r w:rsidR="00263309" w:rsidRPr="00861D75">
        <w:rPr>
          <w:rFonts w:ascii="AR P楷書体M" w:eastAsia="AR P楷書体M" w:hAnsi="AR P楷書体M" w:hint="eastAsia"/>
          <w:sz w:val="21"/>
        </w:rPr>
        <w:t>てい</w:t>
      </w:r>
      <w:r w:rsidRPr="00861D75">
        <w:rPr>
          <w:rFonts w:ascii="AR P楷書体M" w:eastAsia="AR P楷書体M" w:hAnsi="AR P楷書体M" w:hint="eastAsia"/>
          <w:sz w:val="21"/>
        </w:rPr>
        <w:t>ます。また、周囲の方々にもご紹介いただければ幸いです。</w:t>
      </w:r>
    </w:p>
    <w:p w:rsidR="00A74460" w:rsidRPr="00861D75" w:rsidRDefault="00A74460">
      <w:pPr>
        <w:pStyle w:val="a7"/>
        <w:spacing w:before="60" w:line="280" w:lineRule="exact"/>
        <w:ind w:firstLineChars="100" w:firstLine="210"/>
        <w:rPr>
          <w:rFonts w:ascii="AR P楷書体M" w:eastAsia="AR P楷書体M" w:hAnsi="AR P楷書体M"/>
          <w:sz w:val="21"/>
        </w:rPr>
      </w:pPr>
    </w:p>
    <w:p w:rsidR="00CA1366" w:rsidRPr="00861D75" w:rsidRDefault="00CA1366">
      <w:pPr>
        <w:spacing w:before="180" w:line="360" w:lineRule="exact"/>
        <w:jc w:val="center"/>
        <w:rPr>
          <w:rFonts w:ascii="AR P楷書体M" w:eastAsia="AR P楷書体M" w:hAnsi="AR P楷書体M"/>
          <w:sz w:val="36"/>
        </w:rPr>
      </w:pPr>
      <w:r w:rsidRPr="00861D75">
        <w:rPr>
          <w:rFonts w:ascii="AR P楷書体M" w:eastAsia="AR P楷書体M" w:hAnsi="AR P楷書体M" w:hint="eastAsia"/>
          <w:sz w:val="36"/>
        </w:rPr>
        <w:t>【</w:t>
      </w:r>
      <w:r w:rsidRPr="00861D75">
        <w:rPr>
          <w:rFonts w:ascii="AR P楷書体M" w:eastAsia="AR P楷書体M" w:hAnsi="AR P楷書体M" w:hint="eastAsia"/>
          <w:b/>
          <w:spacing w:val="20"/>
          <w:sz w:val="36"/>
        </w:rPr>
        <w:t>通年研修</w:t>
      </w:r>
      <w:r w:rsidRPr="00861D75">
        <w:rPr>
          <w:rFonts w:ascii="AR P楷書体M" w:eastAsia="AR P楷書体M" w:hAnsi="AR P楷書体M" w:hint="eastAsia"/>
          <w:b/>
          <w:sz w:val="36"/>
        </w:rPr>
        <w:t>20</w:t>
      </w:r>
      <w:r w:rsidR="00630270" w:rsidRPr="00861D75">
        <w:rPr>
          <w:rFonts w:ascii="AR P楷書体M" w:eastAsia="AR P楷書体M" w:hAnsi="AR P楷書体M" w:hint="eastAsia"/>
          <w:b/>
          <w:sz w:val="36"/>
        </w:rPr>
        <w:t>20</w:t>
      </w:r>
      <w:r w:rsidRPr="00861D75">
        <w:rPr>
          <w:rFonts w:ascii="AR P楷書体M" w:eastAsia="AR P楷書体M" w:hAnsi="AR P楷書体M" w:hint="eastAsia"/>
          <w:b/>
          <w:sz w:val="36"/>
        </w:rPr>
        <w:t>】</w:t>
      </w:r>
    </w:p>
    <w:p w:rsidR="00A74460" w:rsidRPr="00861D75" w:rsidRDefault="00A74460" w:rsidP="00CA1366">
      <w:pPr>
        <w:widowControl/>
        <w:spacing w:before="60" w:afterLines="25" w:after="80" w:line="280" w:lineRule="exact"/>
        <w:ind w:leftChars="200" w:left="420"/>
        <w:jc w:val="left"/>
        <w:rPr>
          <w:rFonts w:ascii="AR P楷書体M" w:eastAsia="AR P楷書体M" w:hAnsi="AR P楷書体M"/>
        </w:rPr>
      </w:pPr>
    </w:p>
    <w:p w:rsidR="00CA1366" w:rsidRPr="00861D75" w:rsidRDefault="00CA1366" w:rsidP="00CA1366">
      <w:pPr>
        <w:widowControl/>
        <w:spacing w:before="60" w:afterLines="25" w:after="80" w:line="280" w:lineRule="exact"/>
        <w:ind w:leftChars="200" w:left="420"/>
        <w:jc w:val="left"/>
        <w:rPr>
          <w:rFonts w:ascii="AR P楷書体M" w:eastAsia="AR P楷書体M" w:hAnsi="AR P楷書体M"/>
        </w:rPr>
      </w:pPr>
      <w:r w:rsidRPr="00861D75">
        <w:rPr>
          <w:rFonts w:ascii="AR P楷書体M" w:eastAsia="AR P楷書体M" w:hAnsi="AR P楷書体M" w:hint="eastAsia"/>
        </w:rPr>
        <w:t>実践</w:t>
      </w:r>
      <w:r w:rsidR="00630270" w:rsidRPr="00861D75">
        <w:rPr>
          <w:rFonts w:ascii="AR P楷書体M" w:eastAsia="AR P楷書体M" w:hAnsi="AR P楷書体M" w:hint="eastAsia"/>
        </w:rPr>
        <w:t>(中級・上級)</w:t>
      </w:r>
      <w:r w:rsidRPr="00861D75">
        <w:rPr>
          <w:rFonts w:ascii="AR P楷書体M" w:eastAsia="AR P楷書体M" w:hAnsi="AR P楷書体M" w:hint="eastAsia"/>
        </w:rPr>
        <w:t>コースの、通年で各10回にわたり開催いたします。</w:t>
      </w:r>
    </w:p>
    <w:p w:rsidR="00CA1366" w:rsidRPr="00861D75" w:rsidRDefault="00CA1366" w:rsidP="00CA1366">
      <w:pPr>
        <w:spacing w:before="60" w:afterLines="25" w:after="80" w:line="260" w:lineRule="exact"/>
        <w:ind w:left="2204" w:hangingChars="1102" w:hanging="2204"/>
        <w:rPr>
          <w:rFonts w:ascii="AR P楷書体M" w:eastAsia="AR P楷書体M" w:hAnsi="AR P楷書体M"/>
          <w:sz w:val="20"/>
        </w:rPr>
        <w:sectPr w:rsidR="00CA1366" w:rsidRPr="00861D75">
          <w:type w:val="continuous"/>
          <w:pgSz w:w="11906" w:h="16838"/>
          <w:pgMar w:top="480" w:right="1304" w:bottom="663" w:left="1304" w:header="680" w:footer="907" w:gutter="0"/>
          <w:cols w:space="720"/>
          <w:docGrid w:type="lines" w:linePitch="320"/>
        </w:sectPr>
      </w:pPr>
    </w:p>
    <w:p w:rsidR="00CA1366" w:rsidRPr="00861D75" w:rsidRDefault="00630270" w:rsidP="00630270">
      <w:pPr>
        <w:spacing w:line="260" w:lineRule="exact"/>
        <w:ind w:left="284"/>
        <w:rPr>
          <w:rFonts w:ascii="AR P楷書体M" w:eastAsia="AR P楷書体M" w:hAnsi="AR P楷書体M"/>
        </w:rPr>
      </w:pPr>
      <w:r w:rsidRPr="00861D75">
        <w:rPr>
          <w:rFonts w:ascii="AR P楷書体M" w:eastAsia="AR P楷書体M" w:hAnsi="AR P楷書体M" w:hint="eastAsia"/>
        </w:rPr>
        <w:t>受付　8：30～　9：00～12：00</w:t>
      </w:r>
    </w:p>
    <w:p w:rsidR="00630270" w:rsidRPr="00861D75" w:rsidRDefault="00CA1366" w:rsidP="00630270">
      <w:pPr>
        <w:spacing w:line="260" w:lineRule="exact"/>
        <w:ind w:firstLineChars="100" w:firstLine="210"/>
        <w:rPr>
          <w:rFonts w:ascii="AR P楷書体M" w:eastAsia="AR P楷書体M" w:hAnsi="AR P楷書体M"/>
        </w:rPr>
      </w:pPr>
      <w:r w:rsidRPr="00861D75">
        <w:rPr>
          <w:rFonts w:ascii="AR P楷書体M" w:eastAsia="AR P楷書体M" w:hAnsi="AR P楷書体M" w:hint="eastAsia"/>
        </w:rPr>
        <w:t>概ね</w:t>
      </w:r>
      <w:r w:rsidR="0064338E" w:rsidRPr="00861D75">
        <w:rPr>
          <w:rFonts w:ascii="AR P楷書体M" w:eastAsia="AR P楷書体M" w:hAnsi="AR P楷書体M" w:hint="eastAsia"/>
        </w:rPr>
        <w:t>5</w:t>
      </w:r>
      <w:r w:rsidRPr="00861D75">
        <w:rPr>
          <w:rFonts w:ascii="AR P楷書体M" w:eastAsia="AR P楷書体M" w:hAnsi="AR P楷書体M" w:hint="eastAsia"/>
        </w:rPr>
        <w:t>0時間以上の実技研修経験があり、動作法を</w:t>
      </w:r>
      <w:r w:rsidR="0064338E" w:rsidRPr="00861D75">
        <w:rPr>
          <w:rFonts w:ascii="AR P楷書体M" w:eastAsia="AR P楷書体M" w:hAnsi="AR P楷書体M" w:hint="eastAsia"/>
        </w:rPr>
        <w:t>臨床に活用されている</w:t>
      </w:r>
      <w:r w:rsidRPr="00861D75">
        <w:rPr>
          <w:rFonts w:ascii="AR P楷書体M" w:eastAsia="AR P楷書体M" w:hAnsi="AR P楷書体M" w:hint="eastAsia"/>
        </w:rPr>
        <w:t>方</w:t>
      </w:r>
      <w:r w:rsidR="004955A1" w:rsidRPr="00861D75">
        <w:rPr>
          <w:rFonts w:ascii="AR P楷書体M" w:eastAsia="AR P楷書体M" w:hAnsi="AR P楷書体M"/>
        </w:rPr>
        <w:t>を対象としたコース</w:t>
      </w:r>
      <w:r w:rsidRPr="00861D75">
        <w:rPr>
          <w:rFonts w:ascii="AR P楷書体M" w:eastAsia="AR P楷書体M" w:hAnsi="AR P楷書体M" w:hint="eastAsia"/>
        </w:rPr>
        <w:t>。</w:t>
      </w:r>
    </w:p>
    <w:p w:rsidR="00630270" w:rsidRPr="00861D75" w:rsidRDefault="00630270" w:rsidP="00630270">
      <w:pPr>
        <w:spacing w:line="260" w:lineRule="exact"/>
        <w:ind w:firstLineChars="100" w:firstLine="220"/>
        <w:rPr>
          <w:rFonts w:ascii="AR P楷書体M" w:eastAsia="AR P楷書体M" w:hAnsi="AR P楷書体M"/>
          <w:sz w:val="22"/>
        </w:rPr>
        <w:sectPr w:rsidR="00630270" w:rsidRPr="00861D75">
          <w:type w:val="continuous"/>
          <w:pgSz w:w="11906" w:h="16838"/>
          <w:pgMar w:top="480" w:right="1304" w:bottom="663" w:left="1304" w:header="680" w:footer="907" w:gutter="0"/>
          <w:cols w:space="720"/>
          <w:docGrid w:type="lines" w:linePitch="320"/>
        </w:sectPr>
      </w:pPr>
    </w:p>
    <w:p w:rsidR="00CA1366" w:rsidRPr="00861D75" w:rsidRDefault="00CA1366">
      <w:pPr>
        <w:tabs>
          <w:tab w:val="left" w:pos="2220"/>
        </w:tabs>
        <w:spacing w:before="120"/>
        <w:rPr>
          <w:rFonts w:ascii="AR P楷書体M" w:eastAsia="AR P楷書体M" w:hAnsi="AR P楷書体M"/>
        </w:rPr>
      </w:pPr>
      <w:r w:rsidRPr="00861D75">
        <w:rPr>
          <w:rFonts w:ascii="AR P楷書体M" w:eastAsia="AR P楷書体M" w:hAnsi="AR P楷書体M" w:hint="eastAsia"/>
          <w:sz w:val="22"/>
        </w:rPr>
        <w:t xml:space="preserve">主　</w:t>
      </w:r>
      <w:r w:rsidR="009264AB" w:rsidRPr="00861D75">
        <w:rPr>
          <w:rFonts w:ascii="AR P楷書体M" w:eastAsia="AR P楷書体M" w:hAnsi="AR P楷書体M" w:hint="eastAsia"/>
          <w:sz w:val="22"/>
        </w:rPr>
        <w:t xml:space="preserve">　</w:t>
      </w:r>
      <w:r w:rsidRPr="00861D75">
        <w:rPr>
          <w:rFonts w:ascii="AR P楷書体M" w:eastAsia="AR P楷書体M" w:hAnsi="AR P楷書体M" w:hint="eastAsia"/>
          <w:sz w:val="22"/>
        </w:rPr>
        <w:t>催：ふぉりせ心理ストレス相談室</w:t>
      </w:r>
      <w:r w:rsidRPr="00861D75">
        <w:rPr>
          <w:rFonts w:ascii="AR P楷書体M" w:eastAsia="AR P楷書体M" w:hAnsi="AR P楷書体M" w:hint="eastAsia"/>
        </w:rPr>
        <w:t xml:space="preserve"> 　</w:t>
      </w:r>
      <w:r w:rsidR="00EE7FF2" w:rsidRPr="00861D75">
        <w:rPr>
          <w:rFonts w:ascii="AR P楷書体M" w:eastAsia="AR P楷書体M" w:hAnsi="AR P楷書体M" w:hint="eastAsia"/>
          <w:b/>
          <w:bCs/>
        </w:rPr>
        <w:t>〒</w:t>
      </w:r>
      <w:r w:rsidR="00EE7FF2" w:rsidRPr="00861D75">
        <w:rPr>
          <w:rFonts w:ascii="AR P楷書体M" w:eastAsia="AR P楷書体M" w:hAnsi="AR P楷書体M"/>
          <w:b/>
          <w:bCs/>
        </w:rPr>
        <w:t>520-0835</w:t>
      </w:r>
      <w:r w:rsidR="00EE7FF2" w:rsidRPr="00861D75">
        <w:rPr>
          <w:rFonts w:ascii="AR P楷書体M" w:eastAsia="AR P楷書体M" w:hAnsi="AR P楷書体M" w:hint="eastAsia"/>
          <w:b/>
          <w:bCs/>
        </w:rPr>
        <w:t xml:space="preserve">　滋賀県大津市別保</w:t>
      </w:r>
      <w:r w:rsidR="00EE7FF2" w:rsidRPr="00861D75">
        <w:rPr>
          <w:rFonts w:ascii="AR P楷書体M" w:eastAsia="AR P楷書体M" w:hAnsi="AR P楷書体M"/>
          <w:b/>
          <w:bCs/>
        </w:rPr>
        <w:t>1</w:t>
      </w:r>
      <w:r w:rsidR="00EE7FF2" w:rsidRPr="00861D75">
        <w:rPr>
          <w:rFonts w:ascii="AR P楷書体M" w:eastAsia="AR P楷書体M" w:hAnsi="AR P楷書体M" w:hint="eastAsia"/>
          <w:b/>
          <w:bCs/>
        </w:rPr>
        <w:t>丁目</w:t>
      </w:r>
      <w:r w:rsidR="00EE7FF2" w:rsidRPr="00861D75">
        <w:rPr>
          <w:rFonts w:ascii="AR P楷書体M" w:eastAsia="AR P楷書体M" w:hAnsi="AR P楷書体M"/>
          <w:b/>
          <w:bCs/>
        </w:rPr>
        <w:t>8-20</w:t>
      </w:r>
      <w:r w:rsidR="00110C46" w:rsidRPr="00861D75">
        <w:rPr>
          <w:rFonts w:ascii="AR P楷書体M" w:eastAsia="AR P楷書体M" w:hAnsi="AR P楷書体M"/>
          <w:b/>
          <w:bCs/>
        </w:rPr>
        <w:t>－</w:t>
      </w:r>
      <w:r w:rsidR="00EE7FF2" w:rsidRPr="00861D75">
        <w:rPr>
          <w:rFonts w:ascii="AR P楷書体M" w:eastAsia="AR P楷書体M" w:hAnsi="AR P楷書体M"/>
          <w:b/>
          <w:bCs/>
        </w:rPr>
        <w:t>508</w:t>
      </w:r>
    </w:p>
    <w:p w:rsidR="00CA1366" w:rsidRPr="00861D75" w:rsidRDefault="00CA1366">
      <w:pPr>
        <w:tabs>
          <w:tab w:val="left" w:pos="762"/>
        </w:tabs>
        <w:spacing w:before="60" w:after="60" w:line="180" w:lineRule="exact"/>
        <w:ind w:leftChars="100" w:left="210" w:firstLineChars="300" w:firstLine="510"/>
        <w:rPr>
          <w:rFonts w:ascii="AR P楷書体M" w:eastAsia="AR P楷書体M" w:hAnsi="AR P楷書体M"/>
          <w:sz w:val="17"/>
          <w:lang w:eastAsia="zh-TW"/>
        </w:rPr>
      </w:pPr>
      <w:r w:rsidRPr="00861D75">
        <w:rPr>
          <w:rFonts w:ascii="AR P楷書体M" w:eastAsia="AR P楷書体M" w:hAnsi="AR P楷書体M" w:hint="eastAsia"/>
          <w:sz w:val="17"/>
        </w:rPr>
        <w:tab/>
      </w:r>
      <w:r w:rsidRPr="00861D75">
        <w:rPr>
          <w:rFonts w:ascii="AR P楷書体M" w:eastAsia="AR P楷書体M" w:hAnsi="AR P楷書体M" w:hint="eastAsia"/>
          <w:sz w:val="17"/>
          <w:lang w:eastAsia="zh-TW"/>
        </w:rPr>
        <w:t>ＪＲ石山駅（JR京都13分･JR大阪43分[新快速]</w:t>
      </w:r>
      <w:r w:rsidR="00EE7FF2" w:rsidRPr="00861D75">
        <w:rPr>
          <w:rFonts w:ascii="AR P楷書体M" w:eastAsia="AR P楷書体M" w:hAnsi="AR P楷書体M" w:hint="eastAsia"/>
          <w:sz w:val="17"/>
          <w:lang w:eastAsia="zh-TW"/>
        </w:rPr>
        <w:t>）下車徒歩８分</w:t>
      </w:r>
    </w:p>
    <w:p w:rsidR="00630270" w:rsidRPr="00861D75" w:rsidRDefault="009264AB">
      <w:pPr>
        <w:spacing w:line="300" w:lineRule="exact"/>
        <w:ind w:left="1760" w:hangingChars="800" w:hanging="1760"/>
        <w:rPr>
          <w:rFonts w:ascii="AR P楷書体M" w:eastAsia="AR P楷書体M" w:hAnsi="AR P楷書体M"/>
          <w:sz w:val="22"/>
        </w:rPr>
      </w:pPr>
      <w:r w:rsidRPr="00861D75">
        <w:rPr>
          <w:rFonts w:ascii="AR P楷書体M" w:eastAsia="AR P楷書体M" w:hAnsi="AR P楷書体M" w:hint="eastAsia"/>
          <w:sz w:val="22"/>
        </w:rPr>
        <w:t xml:space="preserve">共　</w:t>
      </w:r>
      <w:r w:rsidR="00630270" w:rsidRPr="00861D75">
        <w:rPr>
          <w:rFonts w:ascii="AR P楷書体M" w:eastAsia="AR P楷書体M" w:hAnsi="AR P楷書体M" w:hint="eastAsia"/>
          <w:sz w:val="22"/>
        </w:rPr>
        <w:t xml:space="preserve">　催：</w:t>
      </w:r>
      <w:r w:rsidRPr="00861D75">
        <w:rPr>
          <w:rFonts w:ascii="AR P楷書体M" w:eastAsia="AR P楷書体M" w:hAnsi="AR P楷書体M" w:hint="eastAsia"/>
          <w:sz w:val="22"/>
        </w:rPr>
        <w:t>関西臨床動作学研究会</w:t>
      </w:r>
    </w:p>
    <w:p w:rsidR="00CA1366" w:rsidRPr="00861D75" w:rsidRDefault="009264AB">
      <w:pPr>
        <w:spacing w:line="300" w:lineRule="exact"/>
        <w:ind w:left="1760" w:hangingChars="800" w:hanging="1760"/>
        <w:rPr>
          <w:rFonts w:ascii="AR P楷書体M" w:eastAsia="AR P楷書体M" w:hAnsi="AR P楷書体M"/>
          <w:sz w:val="18"/>
        </w:rPr>
      </w:pPr>
      <w:r w:rsidRPr="00861D75">
        <w:rPr>
          <w:rFonts w:ascii="AR P楷書体M" w:eastAsia="AR P楷書体M" w:hAnsi="AR P楷書体M" w:hint="eastAsia"/>
          <w:sz w:val="22"/>
        </w:rPr>
        <w:t>研修講師：</w:t>
      </w:r>
      <w:r w:rsidR="00CA1366" w:rsidRPr="00861D75">
        <w:rPr>
          <w:rFonts w:ascii="AR P楷書体M" w:eastAsia="AR P楷書体M" w:hAnsi="AR P楷書体M" w:hint="eastAsia"/>
          <w:sz w:val="22"/>
        </w:rPr>
        <w:t>宮脇宏司</w:t>
      </w:r>
      <w:r w:rsidRPr="00861D75">
        <w:rPr>
          <w:rFonts w:ascii="AR P楷書体M" w:eastAsia="AR P楷書体M" w:hAnsi="AR P楷書体M" w:hint="eastAsia"/>
          <w:sz w:val="24"/>
          <w:szCs w:val="24"/>
        </w:rPr>
        <w:t>（</w:t>
      </w:r>
      <w:r w:rsidR="00CA1366" w:rsidRPr="00861D75">
        <w:rPr>
          <w:rFonts w:ascii="AR P楷書体M" w:eastAsia="AR P楷書体M" w:hAnsi="AR P楷書体M" w:hint="eastAsia"/>
          <w:sz w:val="24"/>
          <w:szCs w:val="24"/>
        </w:rPr>
        <w:t xml:space="preserve">当相談室代表　</w:t>
      </w:r>
      <w:r w:rsidR="004C7EFC" w:rsidRPr="00861D75">
        <w:rPr>
          <w:rFonts w:ascii="AR P楷書体M" w:eastAsia="AR P楷書体M" w:hAnsi="AR P楷書体M" w:hint="eastAsia"/>
          <w:sz w:val="24"/>
          <w:szCs w:val="24"/>
        </w:rPr>
        <w:t>公認心理師・</w:t>
      </w:r>
      <w:r w:rsidR="00CA1366" w:rsidRPr="00861D75">
        <w:rPr>
          <w:rFonts w:ascii="AR P楷書体M" w:eastAsia="AR P楷書体M" w:hAnsi="AR P楷書体M" w:hint="eastAsia"/>
          <w:sz w:val="24"/>
          <w:szCs w:val="24"/>
        </w:rPr>
        <w:t>臨床動作学講師</w:t>
      </w:r>
      <w:r w:rsidRPr="00861D75">
        <w:rPr>
          <w:rFonts w:ascii="AR P楷書体M" w:eastAsia="AR P楷書体M" w:hAnsi="AR P楷書体M" w:hint="eastAsia"/>
          <w:sz w:val="24"/>
          <w:szCs w:val="24"/>
        </w:rPr>
        <w:t>・</w:t>
      </w:r>
      <w:r w:rsidR="00CA1366" w:rsidRPr="00861D75">
        <w:rPr>
          <w:rFonts w:ascii="AR P楷書体M" w:eastAsia="AR P楷書体M" w:hAnsi="AR P楷書体M" w:hint="eastAsia"/>
          <w:sz w:val="24"/>
          <w:szCs w:val="24"/>
        </w:rPr>
        <w:t>臨床心理士)</w:t>
      </w:r>
    </w:p>
    <w:p w:rsidR="009264AB" w:rsidRPr="00861D75" w:rsidRDefault="009264AB">
      <w:pPr>
        <w:rPr>
          <w:rFonts w:ascii="AR P楷書体M" w:eastAsia="AR P楷書体M" w:hAnsi="AR P楷書体M"/>
          <w:sz w:val="22"/>
        </w:rPr>
      </w:pPr>
      <w:r w:rsidRPr="00861D75">
        <w:rPr>
          <w:rFonts w:ascii="AR P楷書体M" w:eastAsia="AR P楷書体M" w:hAnsi="AR P楷書体M" w:hint="eastAsia"/>
          <w:sz w:val="22"/>
        </w:rPr>
        <w:t>研修講師：大石敏朗（京都府立田辺高等学校教諭　公認心理師・</w:t>
      </w:r>
      <w:r w:rsidR="004C7EFC" w:rsidRPr="00861D75">
        <w:rPr>
          <w:rFonts w:ascii="AR P楷書体M" w:eastAsia="AR P楷書体M" w:hAnsi="AR P楷書体M" w:hint="eastAsia"/>
          <w:sz w:val="22"/>
        </w:rPr>
        <w:t>臨床</w:t>
      </w:r>
      <w:r w:rsidRPr="00861D75">
        <w:rPr>
          <w:rFonts w:ascii="AR P楷書体M" w:eastAsia="AR P楷書体M" w:hAnsi="AR P楷書体M" w:hint="eastAsia"/>
          <w:sz w:val="22"/>
        </w:rPr>
        <w:t>動作学講師）</w:t>
      </w:r>
    </w:p>
    <w:p w:rsidR="009264AB" w:rsidRPr="00861D75" w:rsidRDefault="009264AB">
      <w:pPr>
        <w:rPr>
          <w:rFonts w:ascii="AR P楷書体M" w:eastAsia="AR P楷書体M" w:hAnsi="AR P楷書体M"/>
          <w:sz w:val="22"/>
        </w:rPr>
      </w:pPr>
      <w:r w:rsidRPr="00861D75">
        <w:rPr>
          <w:rFonts w:ascii="AR P楷書体M" w:eastAsia="AR P楷書体M" w:hAnsi="AR P楷書体M" w:hint="eastAsia"/>
          <w:sz w:val="22"/>
        </w:rPr>
        <w:t>研修講師：吉永弥生（</w:t>
      </w:r>
      <w:r w:rsidR="00733A0A" w:rsidRPr="00861D75">
        <w:rPr>
          <w:rFonts w:ascii="AR P楷書体M" w:eastAsia="AR P楷書体M" w:hAnsi="AR P楷書体M" w:cs="AR楷書体M" w:hint="eastAsia"/>
          <w:sz w:val="18"/>
          <w:szCs w:val="18"/>
        </w:rPr>
        <w:t>岩手</w:t>
      </w:r>
      <w:r w:rsidR="0077089A" w:rsidRPr="00861D75">
        <w:rPr>
          <w:rFonts w:ascii="AR P楷書体M" w:eastAsia="AR P楷書体M" w:hAnsi="AR P楷書体M" w:cs="AR楷書体M" w:hint="eastAsia"/>
          <w:sz w:val="18"/>
          <w:szCs w:val="18"/>
        </w:rPr>
        <w:t>県大槌町巡回型カウンセラー　公認心理師・臨床動作学講師・臨床心理士</w:t>
      </w:r>
      <w:r w:rsidRPr="00861D75">
        <w:rPr>
          <w:rFonts w:ascii="AR P楷書体M" w:eastAsia="AR P楷書体M" w:hAnsi="AR P楷書体M" w:hint="eastAsia"/>
          <w:sz w:val="22"/>
        </w:rPr>
        <w:t>）</w:t>
      </w:r>
    </w:p>
    <w:p w:rsidR="00263309" w:rsidRPr="00861D75" w:rsidRDefault="00CA1366">
      <w:pPr>
        <w:rPr>
          <w:rFonts w:ascii="AR P楷書体M" w:eastAsia="AR P楷書体M" w:hAnsi="AR P楷書体M"/>
          <w:sz w:val="20"/>
          <w:shd w:val="solid" w:color="FFFFFF" w:fill="auto"/>
        </w:rPr>
      </w:pPr>
      <w:r w:rsidRPr="00861D75">
        <w:rPr>
          <w:rFonts w:ascii="AR P楷書体M" w:eastAsia="AR P楷書体M" w:hAnsi="AR P楷書体M" w:hint="eastAsia"/>
          <w:sz w:val="22"/>
        </w:rPr>
        <w:t xml:space="preserve">開催場所: </w:t>
      </w:r>
      <w:r w:rsidR="00263309" w:rsidRPr="00861D75">
        <w:rPr>
          <w:rFonts w:ascii="AR P楷書体M" w:eastAsia="AR P楷書体M" w:hAnsi="AR P楷書体M" w:hint="eastAsia"/>
          <w:sz w:val="22"/>
        </w:rPr>
        <w:t xml:space="preserve">　</w:t>
      </w:r>
      <w:r w:rsidR="00747998" w:rsidRPr="00861D75">
        <w:rPr>
          <w:rFonts w:ascii="AR P楷書体M" w:eastAsia="AR P楷書体M" w:hAnsi="AR P楷書体M" w:hint="eastAsia"/>
          <w:b/>
          <w:kern w:val="0"/>
          <w:sz w:val="22"/>
        </w:rPr>
        <w:t xml:space="preserve">滋賀県教育会館　</w:t>
      </w:r>
      <w:r w:rsidR="00263309" w:rsidRPr="00861D75">
        <w:rPr>
          <w:rFonts w:ascii="AR P楷書体M" w:eastAsia="AR P楷書体M" w:hAnsi="AR P楷書体M" w:hint="eastAsia"/>
          <w:sz w:val="20"/>
        </w:rPr>
        <w:t>TEL：</w:t>
      </w:r>
      <w:r w:rsidR="00263309" w:rsidRPr="00861D75">
        <w:rPr>
          <w:rFonts w:ascii="AR P楷書体M" w:eastAsia="AR P楷書体M" w:hAnsi="AR P楷書体M"/>
          <w:sz w:val="20"/>
          <w:shd w:val="solid" w:color="FFFFFF" w:fill="auto"/>
        </w:rPr>
        <w:t>0</w:t>
      </w:r>
      <w:r w:rsidR="00747998" w:rsidRPr="00861D75">
        <w:rPr>
          <w:rFonts w:ascii="AR P楷書体M" w:eastAsia="AR P楷書体M" w:hAnsi="AR P楷書体M"/>
          <w:sz w:val="20"/>
          <w:shd w:val="solid" w:color="FFFFFF" w:fill="auto"/>
        </w:rPr>
        <w:t>77</w:t>
      </w:r>
      <w:r w:rsidR="00263309" w:rsidRPr="00861D75">
        <w:rPr>
          <w:rFonts w:ascii="AR P楷書体M" w:eastAsia="AR P楷書体M" w:hAnsi="AR P楷書体M" w:hint="eastAsia"/>
          <w:sz w:val="20"/>
          <w:shd w:val="solid" w:color="FFFFFF" w:fill="auto"/>
        </w:rPr>
        <w:t>-</w:t>
      </w:r>
      <w:r w:rsidR="00747998" w:rsidRPr="00861D75">
        <w:rPr>
          <w:rFonts w:ascii="AR P楷書体M" w:eastAsia="AR P楷書体M" w:hAnsi="AR P楷書体M" w:hint="eastAsia"/>
          <w:sz w:val="20"/>
          <w:shd w:val="solid" w:color="FFFFFF" w:fill="auto"/>
        </w:rPr>
        <w:t>523</w:t>
      </w:r>
      <w:r w:rsidR="00263309" w:rsidRPr="00861D75">
        <w:rPr>
          <w:rFonts w:ascii="AR P楷書体M" w:eastAsia="AR P楷書体M" w:hAnsi="AR P楷書体M"/>
          <w:sz w:val="20"/>
          <w:shd w:val="solid" w:color="FFFFFF" w:fill="auto"/>
        </w:rPr>
        <w:t>-</w:t>
      </w:r>
      <w:r w:rsidR="00747998" w:rsidRPr="00861D75">
        <w:rPr>
          <w:rFonts w:ascii="AR P楷書体M" w:eastAsia="AR P楷書体M" w:hAnsi="AR P楷書体M"/>
          <w:sz w:val="20"/>
          <w:shd w:val="solid" w:color="FFFFFF" w:fill="auto"/>
        </w:rPr>
        <w:t>1706</w:t>
      </w:r>
      <w:r w:rsidR="00263309" w:rsidRPr="00861D75">
        <w:rPr>
          <w:rFonts w:ascii="AR P楷書体M" w:eastAsia="AR P楷書体M" w:hAnsi="AR P楷書体M"/>
          <w:sz w:val="20"/>
          <w:shd w:val="solid" w:color="FFFFFF" w:fill="auto"/>
        </w:rPr>
        <w:t xml:space="preserve">　</w:t>
      </w:r>
      <w:r w:rsidR="00747998" w:rsidRPr="00861D75">
        <w:rPr>
          <w:rFonts w:ascii="AR P楷書体M" w:eastAsia="AR P楷書体M" w:hAnsi="AR P楷書体M" w:hint="eastAsia"/>
          <w:sz w:val="20"/>
        </w:rPr>
        <w:t>大津市梅林1－4－15　1階中会議室</w:t>
      </w:r>
    </w:p>
    <w:p w:rsidR="00CA1366" w:rsidRPr="00861D75" w:rsidRDefault="00263309" w:rsidP="00263309">
      <w:pPr>
        <w:ind w:firstLineChars="600" w:firstLine="1200"/>
        <w:rPr>
          <w:rFonts w:ascii="AR P楷書体M" w:eastAsia="AR P楷書体M" w:hAnsi="AR P楷書体M"/>
          <w:sz w:val="22"/>
        </w:rPr>
      </w:pPr>
      <w:r w:rsidRPr="00861D75">
        <w:rPr>
          <w:rFonts w:ascii="AR P楷書体M" w:eastAsia="AR P楷書体M" w:hAnsi="AR P楷書体M" w:hint="eastAsia"/>
          <w:sz w:val="20"/>
        </w:rPr>
        <w:t xml:space="preserve">　 (JR</w:t>
      </w:r>
      <w:r w:rsidR="00747998" w:rsidRPr="00861D75">
        <w:rPr>
          <w:rFonts w:ascii="AR P楷書体M" w:eastAsia="AR P楷書体M" w:hAnsi="AR P楷書体M" w:hint="eastAsia"/>
          <w:sz w:val="20"/>
        </w:rPr>
        <w:t>大津</w:t>
      </w:r>
      <w:r w:rsidRPr="00861D75">
        <w:rPr>
          <w:rFonts w:ascii="AR P楷書体M" w:eastAsia="AR P楷書体M" w:hAnsi="AR P楷書体M" w:hint="eastAsia"/>
          <w:sz w:val="20"/>
        </w:rPr>
        <w:t>駅下車</w:t>
      </w:r>
      <w:r w:rsidR="00747998" w:rsidRPr="00861D75">
        <w:rPr>
          <w:rFonts w:ascii="AR P楷書体M" w:eastAsia="AR P楷書体M" w:hAnsi="AR P楷書体M" w:hint="eastAsia"/>
          <w:sz w:val="20"/>
        </w:rPr>
        <w:t>東</w:t>
      </w:r>
      <w:r w:rsidRPr="00861D75">
        <w:rPr>
          <w:rFonts w:ascii="AR P楷書体M" w:eastAsia="AR P楷書体M" w:hAnsi="AR P楷書体M"/>
          <w:sz w:val="20"/>
        </w:rPr>
        <w:t>へ徒歩</w:t>
      </w:r>
      <w:r w:rsidR="00747998" w:rsidRPr="00861D75">
        <w:rPr>
          <w:rFonts w:ascii="AR P楷書体M" w:eastAsia="AR P楷書体M" w:hAnsi="AR P楷書体M"/>
          <w:sz w:val="20"/>
        </w:rPr>
        <w:t>1分</w:t>
      </w:r>
      <w:r w:rsidR="00747998" w:rsidRPr="00861D75">
        <w:rPr>
          <w:rFonts w:ascii="AR P楷書体M" w:eastAsia="AR P楷書体M" w:hAnsi="AR P楷書体M" w:hint="eastAsia"/>
          <w:sz w:val="20"/>
        </w:rPr>
        <w:t xml:space="preserve"> 23</w:t>
      </w:r>
      <w:r w:rsidRPr="00861D75">
        <w:rPr>
          <w:rFonts w:ascii="AR P楷書体M" w:eastAsia="AR P楷書体M" w:hAnsi="AR P楷書体M"/>
          <w:sz w:val="20"/>
        </w:rPr>
        <w:t>0m</w:t>
      </w:r>
      <w:r w:rsidRPr="00861D75">
        <w:rPr>
          <w:rFonts w:ascii="AR P楷書体M" w:eastAsia="AR P楷書体M" w:hAnsi="AR P楷書体M" w:hint="eastAsia"/>
          <w:sz w:val="20"/>
        </w:rPr>
        <w:t>)</w:t>
      </w:r>
    </w:p>
    <w:p w:rsidR="00263309" w:rsidRPr="00861D75" w:rsidRDefault="00263309" w:rsidP="005718A8">
      <w:pPr>
        <w:spacing w:line="300" w:lineRule="exact"/>
        <w:rPr>
          <w:rFonts w:ascii="AR P楷書体M" w:eastAsia="AR P楷書体M" w:hAnsi="AR P楷書体M"/>
          <w:sz w:val="18"/>
        </w:rPr>
        <w:sectPr w:rsidR="00263309" w:rsidRPr="00861D75">
          <w:type w:val="continuous"/>
          <w:pgSz w:w="11906" w:h="16838"/>
          <w:pgMar w:top="480" w:right="1304" w:bottom="663" w:left="1304" w:header="680" w:footer="907" w:gutter="0"/>
          <w:cols w:space="720"/>
          <w:docGrid w:type="lines" w:linePitch="320"/>
        </w:sectPr>
      </w:pPr>
    </w:p>
    <w:p w:rsidR="00CA1366" w:rsidRDefault="00CA1366" w:rsidP="005718A8">
      <w:pPr>
        <w:spacing w:beforeLines="50" w:before="160"/>
        <w:rPr>
          <w:rFonts w:ascii="ＤＨＰ平成明朝体W3" w:eastAsia="ＤＨＰ平成明朝体W3"/>
        </w:rPr>
      </w:pPr>
      <w:r>
        <w:rPr>
          <w:rFonts w:ascii="ＤＨＰ平成明朝体W3" w:eastAsia="ＤＨＰ平成明朝体W3" w:hint="eastAsia"/>
          <w:sz w:val="22"/>
        </w:rPr>
        <w:t xml:space="preserve">開催日時:（予定）　</w:t>
      </w:r>
      <w:r>
        <w:rPr>
          <w:rFonts w:ascii="ＤＨＰ平成明朝体W3" w:eastAsia="ＤＨＰ平成明朝体W3" w:hint="eastAsia"/>
        </w:rPr>
        <w:t>実践</w:t>
      </w:r>
      <w:r w:rsidR="004C7EFC">
        <w:rPr>
          <w:rFonts w:ascii="ＤＨＰ平成明朝体W3" w:eastAsia="ＤＨＰ平成明朝体W3" w:hint="eastAsia"/>
        </w:rPr>
        <w:t>(中級・上級)</w:t>
      </w:r>
      <w:r>
        <w:rPr>
          <w:rFonts w:ascii="ＤＨＰ平成明朝体W3" w:eastAsia="ＤＨＰ平成明朝体W3" w:hint="eastAsia"/>
        </w:rPr>
        <w:t>コース：午前9:</w:t>
      </w:r>
      <w:r w:rsidR="002F1DCE">
        <w:rPr>
          <w:rFonts w:ascii="ＤＨＰ平成明朝体W3" w:eastAsia="ＤＨＰ平成明朝体W3" w:hint="eastAsia"/>
        </w:rPr>
        <w:t>0</w:t>
      </w:r>
      <w:r>
        <w:rPr>
          <w:rFonts w:ascii="ＤＨＰ平成明朝体W3" w:eastAsia="ＤＨＰ平成明朝体W3" w:hint="eastAsia"/>
        </w:rPr>
        <w:t>0-12:</w:t>
      </w:r>
      <w:r w:rsidR="002F1DCE">
        <w:rPr>
          <w:rFonts w:ascii="ＤＨＰ平成明朝体W3" w:eastAsia="ＤＨＰ平成明朝体W3" w:hint="eastAsia"/>
        </w:rPr>
        <w:t>00</w:t>
      </w:r>
      <w:r>
        <w:rPr>
          <w:rFonts w:ascii="ＤＨＰ平成明朝体W3" w:eastAsia="ＤＨＰ平成明朝体W3" w:hint="eastAsia"/>
        </w:rPr>
        <w:t xml:space="preserve"> </w:t>
      </w:r>
    </w:p>
    <w:p w:rsidR="00CA1366" w:rsidRDefault="00CA1366" w:rsidP="005718A8">
      <w:pPr>
        <w:spacing w:before="50"/>
        <w:rPr>
          <w:rFonts w:ascii="ＤＨＰ平成明朝体W3" w:eastAsia="ＤＨＰ平成明朝体W3"/>
        </w:rPr>
        <w:sectPr w:rsidR="00CA1366">
          <w:type w:val="continuous"/>
          <w:pgSz w:w="11906" w:h="16838"/>
          <w:pgMar w:top="480" w:right="1304" w:bottom="663" w:left="1304" w:header="680" w:footer="907" w:gutter="0"/>
          <w:cols w:space="720"/>
          <w:docGrid w:type="lines" w:linePitch="320"/>
        </w:sectPr>
      </w:pPr>
    </w:p>
    <w:p w:rsidR="00CA1366" w:rsidRPr="00C6050D" w:rsidRDefault="00CA1366">
      <w:pPr>
        <w:spacing w:line="280" w:lineRule="exact"/>
        <w:ind w:leftChars="100" w:left="210"/>
        <w:rPr>
          <w:rFonts w:ascii="メイリオ" w:eastAsia="PMingLiU" w:hAnsi="メイリオ"/>
          <w:lang w:eastAsia="zh-TW"/>
        </w:rPr>
      </w:pPr>
      <w:r w:rsidRPr="007E7461">
        <w:rPr>
          <w:rFonts w:ascii="メイリオ" w:eastAsia="メイリオ" w:hAnsi="メイリオ" w:hint="eastAsia"/>
          <w:lang w:eastAsia="zh-TW"/>
        </w:rPr>
        <w:t>第</w:t>
      </w:r>
      <w:r w:rsidRPr="007E7461">
        <w:rPr>
          <w:rFonts w:ascii="メイリオ" w:eastAsia="メイリオ" w:hAnsi="メイリオ" w:hint="eastAsia"/>
        </w:rPr>
        <w:t xml:space="preserve"> </w:t>
      </w:r>
      <w:r w:rsidRPr="007E7461">
        <w:rPr>
          <w:rFonts w:ascii="メイリオ" w:eastAsia="メイリオ" w:hAnsi="メイリオ" w:hint="eastAsia"/>
          <w:lang w:eastAsia="zh-TW"/>
        </w:rPr>
        <w:t>１</w:t>
      </w:r>
      <w:r w:rsidRPr="007E7461">
        <w:rPr>
          <w:rFonts w:ascii="メイリオ" w:eastAsia="メイリオ" w:hAnsi="メイリオ" w:hint="eastAsia"/>
        </w:rPr>
        <w:t xml:space="preserve"> </w:t>
      </w:r>
      <w:r w:rsidRPr="007E7461">
        <w:rPr>
          <w:rFonts w:ascii="メイリオ" w:eastAsia="メイリオ" w:hAnsi="メイリオ" w:hint="eastAsia"/>
          <w:lang w:eastAsia="zh-TW"/>
        </w:rPr>
        <w:t xml:space="preserve">回  </w:t>
      </w:r>
      <w:r w:rsidR="00C6050D" w:rsidRPr="007E7461">
        <w:rPr>
          <w:rFonts w:ascii="メイリオ" w:eastAsia="メイリオ" w:hAnsi="メイリオ" w:hint="eastAsia"/>
          <w:lang w:eastAsia="zh-TW"/>
        </w:rPr>
        <w:t>５月</w:t>
      </w:r>
      <w:r w:rsidR="00C6050D" w:rsidRPr="007E7461">
        <w:rPr>
          <w:rFonts w:ascii="メイリオ" w:eastAsia="メイリオ" w:hAnsi="メイリオ" w:hint="eastAsia"/>
        </w:rPr>
        <w:t>17</w:t>
      </w:r>
      <w:r w:rsidR="00C6050D" w:rsidRPr="007E7461">
        <w:rPr>
          <w:rFonts w:ascii="メイリオ" w:eastAsia="メイリオ" w:hAnsi="メイリオ" w:hint="eastAsia"/>
          <w:lang w:eastAsia="zh-TW"/>
        </w:rPr>
        <w:t>日（日）</w:t>
      </w:r>
    </w:p>
    <w:p w:rsidR="00CA1366" w:rsidRPr="007E7461" w:rsidRDefault="00CA1366">
      <w:pPr>
        <w:spacing w:line="280" w:lineRule="exact"/>
        <w:ind w:leftChars="100" w:left="210"/>
        <w:rPr>
          <w:rFonts w:ascii="メイリオ" w:eastAsia="メイリオ" w:hAnsi="メイリオ"/>
          <w:lang w:eastAsia="zh-TW"/>
        </w:rPr>
      </w:pPr>
      <w:r w:rsidRPr="007E7461">
        <w:rPr>
          <w:rFonts w:ascii="メイリオ" w:eastAsia="メイリオ" w:hAnsi="メイリオ" w:hint="eastAsia"/>
          <w:lang w:eastAsia="zh-TW"/>
        </w:rPr>
        <w:t>第</w:t>
      </w:r>
      <w:r w:rsidRPr="007E7461">
        <w:rPr>
          <w:rFonts w:ascii="メイリオ" w:eastAsia="メイリオ" w:hAnsi="メイリオ" w:hint="eastAsia"/>
        </w:rPr>
        <w:t xml:space="preserve"> </w:t>
      </w:r>
      <w:r w:rsidRPr="007E7461">
        <w:rPr>
          <w:rFonts w:ascii="メイリオ" w:eastAsia="メイリオ" w:hAnsi="メイリオ" w:hint="eastAsia"/>
          <w:lang w:eastAsia="zh-TW"/>
        </w:rPr>
        <w:t>２</w:t>
      </w:r>
      <w:r w:rsidRPr="007E7461">
        <w:rPr>
          <w:rFonts w:ascii="メイリオ" w:eastAsia="メイリオ" w:hAnsi="メイリオ" w:hint="eastAsia"/>
        </w:rPr>
        <w:t xml:space="preserve"> </w:t>
      </w:r>
      <w:r w:rsidRPr="007E7461">
        <w:rPr>
          <w:rFonts w:ascii="メイリオ" w:eastAsia="メイリオ" w:hAnsi="メイリオ" w:hint="eastAsia"/>
          <w:lang w:eastAsia="zh-TW"/>
        </w:rPr>
        <w:t xml:space="preserve">回  </w:t>
      </w:r>
      <w:r w:rsidR="00C6050D" w:rsidRPr="007E7461">
        <w:rPr>
          <w:rFonts w:ascii="メイリオ" w:eastAsia="メイリオ" w:hAnsi="メイリオ" w:hint="eastAsia"/>
          <w:lang w:eastAsia="zh-TW"/>
        </w:rPr>
        <w:t>６月</w:t>
      </w:r>
      <w:r w:rsidR="00C6050D" w:rsidRPr="007E7461">
        <w:rPr>
          <w:rFonts w:ascii="メイリオ" w:eastAsia="メイリオ" w:hAnsi="メイリオ" w:hint="eastAsia"/>
        </w:rPr>
        <w:t>21</w:t>
      </w:r>
      <w:r w:rsidR="00C6050D" w:rsidRPr="007E7461">
        <w:rPr>
          <w:rFonts w:ascii="メイリオ" w:eastAsia="メイリオ" w:hAnsi="メイリオ" w:hint="eastAsia"/>
          <w:lang w:eastAsia="zh-TW"/>
        </w:rPr>
        <w:t>日（日）</w:t>
      </w:r>
    </w:p>
    <w:p w:rsidR="00CA1366" w:rsidRPr="007E7461" w:rsidRDefault="00CA1366">
      <w:pPr>
        <w:spacing w:line="280" w:lineRule="exact"/>
        <w:ind w:leftChars="100" w:left="210"/>
        <w:rPr>
          <w:rFonts w:ascii="メイリオ" w:eastAsia="メイリオ" w:hAnsi="メイリオ"/>
          <w:lang w:eastAsia="zh-TW"/>
        </w:rPr>
      </w:pPr>
      <w:r w:rsidRPr="007E7461">
        <w:rPr>
          <w:rFonts w:ascii="メイリオ" w:eastAsia="メイリオ" w:hAnsi="メイリオ" w:hint="eastAsia"/>
          <w:lang w:eastAsia="zh-TW"/>
        </w:rPr>
        <w:t>第</w:t>
      </w:r>
      <w:r w:rsidRPr="007E7461">
        <w:rPr>
          <w:rFonts w:ascii="メイリオ" w:eastAsia="メイリオ" w:hAnsi="メイリオ" w:hint="eastAsia"/>
        </w:rPr>
        <w:t xml:space="preserve"> </w:t>
      </w:r>
      <w:r w:rsidRPr="007E7461">
        <w:rPr>
          <w:rFonts w:ascii="メイリオ" w:eastAsia="メイリオ" w:hAnsi="メイリオ" w:hint="eastAsia"/>
          <w:lang w:eastAsia="zh-TW"/>
        </w:rPr>
        <w:t>３</w:t>
      </w:r>
      <w:r w:rsidRPr="007E7461">
        <w:rPr>
          <w:rFonts w:ascii="メイリオ" w:eastAsia="メイリオ" w:hAnsi="メイリオ" w:hint="eastAsia"/>
        </w:rPr>
        <w:t xml:space="preserve"> </w:t>
      </w:r>
      <w:r w:rsidRPr="007E7461">
        <w:rPr>
          <w:rFonts w:ascii="メイリオ" w:eastAsia="メイリオ" w:hAnsi="メイリオ" w:hint="eastAsia"/>
          <w:lang w:eastAsia="zh-TW"/>
        </w:rPr>
        <w:t xml:space="preserve">回  </w:t>
      </w:r>
      <w:r w:rsidR="00C6050D" w:rsidRPr="007E7461">
        <w:rPr>
          <w:rFonts w:ascii="メイリオ" w:eastAsia="メイリオ" w:hAnsi="メイリオ" w:hint="eastAsia"/>
          <w:lang w:eastAsia="zh-TW"/>
        </w:rPr>
        <w:t>７月</w:t>
      </w:r>
      <w:r w:rsidR="00C6050D" w:rsidRPr="007E7461">
        <w:rPr>
          <w:rFonts w:ascii="メイリオ" w:eastAsia="メイリオ" w:hAnsi="メイリオ" w:hint="eastAsia"/>
        </w:rPr>
        <w:t>12</w:t>
      </w:r>
      <w:r w:rsidR="00C6050D" w:rsidRPr="007E7461">
        <w:rPr>
          <w:rFonts w:ascii="メイリオ" w:eastAsia="メイリオ" w:hAnsi="メイリオ" w:hint="eastAsia"/>
          <w:lang w:eastAsia="zh-TW"/>
        </w:rPr>
        <w:t>日（日）</w:t>
      </w:r>
    </w:p>
    <w:p w:rsidR="00CA1366" w:rsidRPr="007E7461" w:rsidRDefault="00CA1366">
      <w:pPr>
        <w:spacing w:line="280" w:lineRule="exact"/>
        <w:ind w:leftChars="100" w:left="210"/>
        <w:rPr>
          <w:rFonts w:ascii="メイリオ" w:eastAsia="メイリオ" w:hAnsi="メイリオ"/>
          <w:lang w:eastAsia="zh-TW"/>
        </w:rPr>
      </w:pPr>
      <w:r w:rsidRPr="007E7461">
        <w:rPr>
          <w:rFonts w:ascii="メイリオ" w:eastAsia="メイリオ" w:hAnsi="メイリオ" w:hint="eastAsia"/>
          <w:lang w:eastAsia="zh-TW"/>
        </w:rPr>
        <w:t>第</w:t>
      </w:r>
      <w:r w:rsidRPr="007E7461">
        <w:rPr>
          <w:rFonts w:ascii="メイリオ" w:eastAsia="メイリオ" w:hAnsi="メイリオ" w:hint="eastAsia"/>
        </w:rPr>
        <w:t xml:space="preserve"> </w:t>
      </w:r>
      <w:r w:rsidRPr="007E7461">
        <w:rPr>
          <w:rFonts w:ascii="メイリオ" w:eastAsia="メイリオ" w:hAnsi="メイリオ" w:hint="eastAsia"/>
          <w:lang w:eastAsia="zh-TW"/>
        </w:rPr>
        <w:t>４</w:t>
      </w:r>
      <w:r w:rsidRPr="007E7461">
        <w:rPr>
          <w:rFonts w:ascii="メイリオ" w:eastAsia="メイリオ" w:hAnsi="メイリオ" w:hint="eastAsia"/>
        </w:rPr>
        <w:t xml:space="preserve"> </w:t>
      </w:r>
      <w:r w:rsidRPr="007E7461">
        <w:rPr>
          <w:rFonts w:ascii="メイリオ" w:eastAsia="メイリオ" w:hAnsi="メイリオ" w:hint="eastAsia"/>
          <w:lang w:eastAsia="zh-TW"/>
        </w:rPr>
        <w:t>回</w:t>
      </w:r>
      <w:r w:rsidRPr="007E7461">
        <w:rPr>
          <w:rFonts w:ascii="メイリオ" w:eastAsia="メイリオ" w:hAnsi="メイリオ" w:hint="eastAsia"/>
        </w:rPr>
        <w:t xml:space="preserve">  </w:t>
      </w:r>
      <w:r w:rsidR="00C6050D" w:rsidRPr="007E7461">
        <w:rPr>
          <w:rFonts w:ascii="メイリオ" w:eastAsia="メイリオ" w:hAnsi="メイリオ" w:hint="eastAsia"/>
          <w:bCs/>
        </w:rPr>
        <w:t>９</w:t>
      </w:r>
      <w:r w:rsidR="00C6050D" w:rsidRPr="007E7461">
        <w:rPr>
          <w:rFonts w:ascii="メイリオ" w:eastAsia="メイリオ" w:hAnsi="メイリオ" w:hint="eastAsia"/>
          <w:bCs/>
          <w:lang w:eastAsia="zh-TW"/>
        </w:rPr>
        <w:t>月</w:t>
      </w:r>
      <w:r w:rsidR="00C6050D" w:rsidRPr="007E7461">
        <w:rPr>
          <w:rFonts w:ascii="メイリオ" w:eastAsia="メイリオ" w:hAnsi="メイリオ" w:hint="eastAsia"/>
          <w:bCs/>
        </w:rPr>
        <w:t>20</w:t>
      </w:r>
      <w:r w:rsidR="00C6050D" w:rsidRPr="007E7461">
        <w:rPr>
          <w:rFonts w:ascii="メイリオ" w:eastAsia="メイリオ" w:hAnsi="メイリオ" w:hint="eastAsia"/>
          <w:bCs/>
          <w:lang w:eastAsia="zh-TW"/>
        </w:rPr>
        <w:t>日（日）</w:t>
      </w:r>
    </w:p>
    <w:p w:rsidR="00CA1366" w:rsidRPr="007E7461" w:rsidRDefault="00CA1366">
      <w:pPr>
        <w:spacing w:line="280" w:lineRule="exact"/>
        <w:ind w:leftChars="100" w:left="210"/>
        <w:rPr>
          <w:rFonts w:ascii="メイリオ" w:eastAsia="メイリオ" w:hAnsi="メイリオ"/>
          <w:lang w:eastAsia="zh-TW"/>
        </w:rPr>
      </w:pPr>
      <w:r w:rsidRPr="007E7461">
        <w:rPr>
          <w:rFonts w:ascii="メイリオ" w:eastAsia="メイリオ" w:hAnsi="メイリオ" w:hint="eastAsia"/>
          <w:lang w:eastAsia="zh-TW"/>
        </w:rPr>
        <w:t>第</w:t>
      </w:r>
      <w:r w:rsidRPr="007E7461">
        <w:rPr>
          <w:rFonts w:ascii="メイリオ" w:eastAsia="メイリオ" w:hAnsi="メイリオ" w:hint="eastAsia"/>
        </w:rPr>
        <w:t xml:space="preserve"> </w:t>
      </w:r>
      <w:r w:rsidRPr="007E7461">
        <w:rPr>
          <w:rFonts w:ascii="メイリオ" w:eastAsia="メイリオ" w:hAnsi="メイリオ" w:hint="eastAsia"/>
          <w:lang w:eastAsia="zh-TW"/>
        </w:rPr>
        <w:t>５</w:t>
      </w:r>
      <w:r w:rsidRPr="007E7461">
        <w:rPr>
          <w:rFonts w:ascii="メイリオ" w:eastAsia="メイリオ" w:hAnsi="メイリオ" w:hint="eastAsia"/>
        </w:rPr>
        <w:t xml:space="preserve"> </w:t>
      </w:r>
      <w:r w:rsidRPr="007E7461">
        <w:rPr>
          <w:rFonts w:ascii="メイリオ" w:eastAsia="メイリオ" w:hAnsi="メイリオ" w:hint="eastAsia"/>
          <w:lang w:eastAsia="zh-TW"/>
        </w:rPr>
        <w:t>回</w:t>
      </w:r>
      <w:r w:rsidRPr="007E7461">
        <w:rPr>
          <w:rFonts w:ascii="メイリオ" w:eastAsia="メイリオ" w:hAnsi="メイリオ" w:hint="eastAsia"/>
        </w:rPr>
        <w:t xml:space="preserve">  </w:t>
      </w:r>
      <w:r w:rsidR="00C6050D" w:rsidRPr="007E7461">
        <w:rPr>
          <w:rFonts w:ascii="メイリオ" w:eastAsia="メイリオ" w:hAnsi="メイリオ" w:hint="eastAsia"/>
        </w:rPr>
        <w:t>10月18日（日）</w:t>
      </w:r>
    </w:p>
    <w:p w:rsidR="00CA1366" w:rsidRPr="007E7461" w:rsidRDefault="00CA1366">
      <w:pPr>
        <w:spacing w:line="280" w:lineRule="exact"/>
        <w:ind w:left="100"/>
        <w:rPr>
          <w:rFonts w:ascii="メイリオ" w:eastAsia="メイリオ" w:hAnsi="メイリオ"/>
          <w:bCs/>
          <w:lang w:eastAsia="zh-TW"/>
        </w:rPr>
      </w:pPr>
      <w:r w:rsidRPr="007E7461">
        <w:rPr>
          <w:rFonts w:ascii="メイリオ" w:eastAsia="メイリオ" w:hAnsi="メイリオ" w:hint="eastAsia"/>
          <w:bCs/>
          <w:lang w:eastAsia="zh-TW"/>
        </w:rPr>
        <w:t>第</w:t>
      </w:r>
      <w:r w:rsidRPr="007E7461">
        <w:rPr>
          <w:rFonts w:ascii="メイリオ" w:eastAsia="メイリオ" w:hAnsi="メイリオ" w:hint="eastAsia"/>
          <w:bCs/>
        </w:rPr>
        <w:t xml:space="preserve"> </w:t>
      </w:r>
      <w:r w:rsidRPr="007E7461">
        <w:rPr>
          <w:rFonts w:ascii="メイリオ" w:eastAsia="メイリオ" w:hAnsi="メイリオ" w:hint="eastAsia"/>
          <w:bCs/>
          <w:lang w:eastAsia="zh-TW"/>
        </w:rPr>
        <w:t>６</w:t>
      </w:r>
      <w:r w:rsidRPr="007E7461">
        <w:rPr>
          <w:rFonts w:ascii="メイリオ" w:eastAsia="メイリオ" w:hAnsi="メイリオ" w:hint="eastAsia"/>
          <w:bCs/>
        </w:rPr>
        <w:t xml:space="preserve"> </w:t>
      </w:r>
      <w:r w:rsidRPr="007E7461">
        <w:rPr>
          <w:rFonts w:ascii="メイリオ" w:eastAsia="メイリオ" w:hAnsi="メイリオ" w:hint="eastAsia"/>
          <w:bCs/>
          <w:lang w:eastAsia="zh-TW"/>
        </w:rPr>
        <w:t>回</w:t>
      </w:r>
      <w:r w:rsidRPr="007E7461">
        <w:rPr>
          <w:rFonts w:ascii="メイリオ" w:eastAsia="メイリオ" w:hAnsi="メイリオ" w:hint="eastAsia"/>
          <w:bCs/>
        </w:rPr>
        <w:t xml:space="preserve">　</w:t>
      </w:r>
      <w:r w:rsidR="00C6050D" w:rsidRPr="007E7461">
        <w:rPr>
          <w:rFonts w:ascii="メイリオ" w:eastAsia="メイリオ" w:hAnsi="メイリオ" w:hint="eastAsia"/>
        </w:rPr>
        <w:t>11月22日（日）</w:t>
      </w:r>
    </w:p>
    <w:p w:rsidR="00CA1366" w:rsidRPr="007E7461" w:rsidRDefault="00CA1366">
      <w:pPr>
        <w:spacing w:line="280" w:lineRule="exact"/>
        <w:ind w:left="100"/>
        <w:rPr>
          <w:rFonts w:ascii="メイリオ" w:eastAsia="メイリオ" w:hAnsi="メイリオ"/>
        </w:rPr>
      </w:pPr>
      <w:r w:rsidRPr="007E7461">
        <w:rPr>
          <w:rFonts w:ascii="メイリオ" w:eastAsia="メイリオ" w:hAnsi="メイリオ" w:hint="eastAsia"/>
        </w:rPr>
        <w:t xml:space="preserve">第 ７ 回  </w:t>
      </w:r>
      <w:r w:rsidR="00C6050D" w:rsidRPr="007E7461">
        <w:rPr>
          <w:rFonts w:ascii="メイリオ" w:eastAsia="メイリオ" w:hAnsi="メイリオ" w:hint="eastAsia"/>
        </w:rPr>
        <w:t>12</w:t>
      </w:r>
      <w:r w:rsidR="00C6050D" w:rsidRPr="007E7461">
        <w:rPr>
          <w:rFonts w:ascii="メイリオ" w:eastAsia="メイリオ" w:hAnsi="メイリオ" w:hint="eastAsia"/>
          <w:lang w:eastAsia="zh-TW"/>
        </w:rPr>
        <w:t>月</w:t>
      </w:r>
      <w:r w:rsidR="00C6050D" w:rsidRPr="007E7461">
        <w:rPr>
          <w:rFonts w:ascii="メイリオ" w:eastAsia="メイリオ" w:hAnsi="メイリオ" w:hint="eastAsia"/>
        </w:rPr>
        <w:t>13</w:t>
      </w:r>
      <w:r w:rsidR="00C6050D" w:rsidRPr="007E7461">
        <w:rPr>
          <w:rFonts w:ascii="メイリオ" w:eastAsia="メイリオ" w:hAnsi="メイリオ" w:hint="eastAsia"/>
          <w:lang w:eastAsia="zh-TW"/>
        </w:rPr>
        <w:t>日（日）</w:t>
      </w:r>
    </w:p>
    <w:p w:rsidR="00CA1366" w:rsidRPr="007E7461" w:rsidRDefault="00CA1366">
      <w:pPr>
        <w:spacing w:line="280" w:lineRule="exact"/>
        <w:ind w:left="100"/>
        <w:rPr>
          <w:rFonts w:ascii="メイリオ" w:eastAsia="メイリオ" w:hAnsi="メイリオ"/>
        </w:rPr>
      </w:pPr>
      <w:r w:rsidRPr="007E7461">
        <w:rPr>
          <w:rFonts w:ascii="メイリオ" w:eastAsia="メイリオ" w:hAnsi="メイリオ" w:hint="eastAsia"/>
        </w:rPr>
        <w:t xml:space="preserve">第 ８ 回  </w:t>
      </w:r>
      <w:r w:rsidR="00C6050D" w:rsidRPr="007E7461">
        <w:rPr>
          <w:rFonts w:ascii="メイリオ" w:eastAsia="メイリオ" w:hAnsi="メイリオ" w:hint="eastAsia"/>
        </w:rPr>
        <w:t>１</w:t>
      </w:r>
      <w:r w:rsidR="00C6050D" w:rsidRPr="007E7461">
        <w:rPr>
          <w:rFonts w:ascii="メイリオ" w:eastAsia="メイリオ" w:hAnsi="メイリオ" w:hint="eastAsia"/>
          <w:lang w:eastAsia="zh-TW"/>
        </w:rPr>
        <w:t>月</w:t>
      </w:r>
      <w:r w:rsidR="00C6050D">
        <w:rPr>
          <w:rFonts w:ascii="メイリオ" w:eastAsia="メイリオ" w:hAnsi="メイリオ" w:hint="eastAsia"/>
        </w:rPr>
        <w:t>１７</w:t>
      </w:r>
      <w:r w:rsidR="00C6050D" w:rsidRPr="007E7461">
        <w:rPr>
          <w:rFonts w:ascii="メイリオ" w:eastAsia="メイリオ" w:hAnsi="メイリオ" w:hint="eastAsia"/>
          <w:lang w:eastAsia="zh-TW"/>
        </w:rPr>
        <w:t>日（日）</w:t>
      </w:r>
    </w:p>
    <w:p w:rsidR="00CA1366" w:rsidRPr="007E7461" w:rsidRDefault="00CA1366">
      <w:pPr>
        <w:spacing w:line="280" w:lineRule="exact"/>
        <w:ind w:left="100"/>
        <w:rPr>
          <w:rFonts w:ascii="メイリオ" w:eastAsia="メイリオ" w:hAnsi="メイリオ"/>
          <w:lang w:eastAsia="zh-TW"/>
        </w:rPr>
      </w:pPr>
      <w:r w:rsidRPr="007E7461">
        <w:rPr>
          <w:rFonts w:ascii="メイリオ" w:eastAsia="メイリオ" w:hAnsi="メイリオ" w:hint="eastAsia"/>
          <w:lang w:eastAsia="zh-TW"/>
        </w:rPr>
        <w:t>第</w:t>
      </w:r>
      <w:r w:rsidRPr="007E7461">
        <w:rPr>
          <w:rFonts w:ascii="メイリオ" w:eastAsia="メイリオ" w:hAnsi="メイリオ" w:hint="eastAsia"/>
        </w:rPr>
        <w:t xml:space="preserve"> </w:t>
      </w:r>
      <w:r w:rsidRPr="007E7461">
        <w:rPr>
          <w:rFonts w:ascii="メイリオ" w:eastAsia="メイリオ" w:hAnsi="メイリオ" w:hint="eastAsia"/>
          <w:lang w:eastAsia="zh-TW"/>
        </w:rPr>
        <w:t>９</w:t>
      </w:r>
      <w:r w:rsidRPr="007E7461">
        <w:rPr>
          <w:rFonts w:ascii="メイリオ" w:eastAsia="メイリオ" w:hAnsi="メイリオ" w:hint="eastAsia"/>
        </w:rPr>
        <w:t xml:space="preserve"> </w:t>
      </w:r>
      <w:r w:rsidRPr="007E7461">
        <w:rPr>
          <w:rFonts w:ascii="メイリオ" w:eastAsia="メイリオ" w:hAnsi="メイリオ" w:hint="eastAsia"/>
          <w:lang w:eastAsia="zh-TW"/>
        </w:rPr>
        <w:t xml:space="preserve">回　</w:t>
      </w:r>
      <w:r w:rsidR="00C6050D">
        <w:rPr>
          <w:rFonts w:ascii="メイリオ" w:eastAsia="メイリオ" w:hAnsi="メイリオ"/>
        </w:rPr>
        <w:t>２月２１日</w:t>
      </w:r>
      <w:r w:rsidR="00C6050D" w:rsidRPr="007E7461">
        <w:rPr>
          <w:rFonts w:ascii="メイリオ" w:eastAsia="メイリオ" w:hAnsi="メイリオ" w:hint="eastAsia"/>
          <w:lang w:eastAsia="zh-TW"/>
        </w:rPr>
        <w:t>（日）</w:t>
      </w:r>
    </w:p>
    <w:p w:rsidR="00CA1366" w:rsidRPr="007E7461" w:rsidRDefault="00CA1366">
      <w:pPr>
        <w:spacing w:line="280" w:lineRule="exact"/>
        <w:ind w:left="100"/>
        <w:rPr>
          <w:rFonts w:ascii="メイリオ" w:eastAsia="メイリオ" w:hAnsi="メイリオ"/>
          <w:spacing w:val="2"/>
          <w:lang w:eastAsia="zh-TW"/>
        </w:rPr>
      </w:pPr>
      <w:r w:rsidRPr="007E7461">
        <w:rPr>
          <w:rFonts w:ascii="メイリオ" w:eastAsia="メイリオ" w:hAnsi="メイリオ" w:hint="eastAsia"/>
          <w:lang w:eastAsia="zh-TW"/>
        </w:rPr>
        <w:t>第10</w:t>
      </w:r>
      <w:r w:rsidR="00F53D42" w:rsidRPr="007E7461">
        <w:rPr>
          <w:rFonts w:ascii="メイリオ" w:eastAsia="メイリオ" w:hAnsi="メイリオ" w:hint="eastAsia"/>
        </w:rPr>
        <w:t xml:space="preserve"> </w:t>
      </w:r>
      <w:r w:rsidRPr="007E7461">
        <w:rPr>
          <w:rFonts w:ascii="メイリオ" w:eastAsia="メイリオ" w:hAnsi="メイリオ" w:hint="eastAsia"/>
          <w:lang w:eastAsia="zh-TW"/>
        </w:rPr>
        <w:t xml:space="preserve">回 </w:t>
      </w:r>
      <w:r w:rsidRPr="007E7461">
        <w:rPr>
          <w:rFonts w:ascii="メイリオ" w:eastAsia="メイリオ" w:hAnsi="メイリオ" w:hint="eastAsia"/>
        </w:rPr>
        <w:t xml:space="preserve"> </w:t>
      </w:r>
      <w:r w:rsidR="00C6050D">
        <w:rPr>
          <w:rFonts w:ascii="メイリオ" w:eastAsia="メイリオ" w:hAnsi="メイリオ" w:hint="eastAsia"/>
        </w:rPr>
        <w:t>３</w:t>
      </w:r>
      <w:r w:rsidR="000D7552">
        <w:rPr>
          <w:rFonts w:ascii="メイリオ" w:eastAsia="メイリオ" w:hAnsi="メイリオ"/>
        </w:rPr>
        <w:t>月２１日</w:t>
      </w:r>
      <w:r w:rsidR="000D7552" w:rsidRPr="007E7461">
        <w:rPr>
          <w:rFonts w:ascii="メイリオ" w:eastAsia="メイリオ" w:hAnsi="メイリオ" w:hint="eastAsia"/>
          <w:lang w:eastAsia="zh-TW"/>
        </w:rPr>
        <w:t>（日）</w:t>
      </w:r>
    </w:p>
    <w:p w:rsidR="00CA1366" w:rsidRDefault="00CA1366" w:rsidP="00CA1366">
      <w:pPr>
        <w:spacing w:line="280" w:lineRule="exact"/>
        <w:ind w:leftChars="200" w:left="420" w:rightChars="277" w:right="582"/>
        <w:jc w:val="left"/>
        <w:rPr>
          <w:rFonts w:ascii="ＤＨＰ平成明朝体W3" w:eastAsia="ＤＨＰ平成明朝体W3"/>
          <w:sz w:val="20"/>
          <w:lang w:eastAsia="zh-TW"/>
        </w:rPr>
        <w:sectPr w:rsidR="00CA1366">
          <w:type w:val="continuous"/>
          <w:pgSz w:w="11906" w:h="16838"/>
          <w:pgMar w:top="480" w:right="1304" w:bottom="663" w:left="1304" w:header="680" w:footer="907" w:gutter="0"/>
          <w:cols w:num="2" w:space="425" w:equalWidth="0">
            <w:col w:w="4436" w:space="425"/>
            <w:col w:w="4436"/>
          </w:cols>
          <w:docGrid w:type="lines" w:linePitch="320"/>
        </w:sectPr>
      </w:pPr>
    </w:p>
    <w:p w:rsidR="004C7EFC" w:rsidRDefault="004C7EFC" w:rsidP="00CA1366">
      <w:pPr>
        <w:spacing w:beforeLines="25" w:before="72" w:afterLines="50" w:after="145" w:line="260" w:lineRule="exact"/>
        <w:rPr>
          <w:rFonts w:ascii="ＤＨＰ平成明朝体W3" w:eastAsia="ＤＨＰ平成明朝体W3"/>
          <w:sz w:val="22"/>
        </w:rPr>
      </w:pPr>
    </w:p>
    <w:p w:rsidR="00D06C16" w:rsidRDefault="00CA1366" w:rsidP="00CA1366">
      <w:pPr>
        <w:spacing w:beforeLines="25" w:before="72" w:afterLines="50" w:after="145" w:line="260" w:lineRule="exact"/>
        <w:rPr>
          <w:rFonts w:ascii="ＤＨＰ平成明朝体W3" w:eastAsia="ＤＨＰ平成明朝体W3"/>
        </w:rPr>
      </w:pPr>
      <w:r>
        <w:rPr>
          <w:rFonts w:ascii="ＤＨＰ平成明朝体W3" w:eastAsia="ＤＨＰ平成明朝体W3" w:hint="eastAsia"/>
          <w:sz w:val="22"/>
        </w:rPr>
        <w:t>定 員 ：</w:t>
      </w:r>
      <w:r w:rsidR="00C6050D">
        <w:rPr>
          <w:rFonts w:ascii="ＤＨＰ平成明朝体W3" w:eastAsia="ＤＨＰ平成明朝体W3" w:hint="eastAsia"/>
        </w:rPr>
        <w:t>２</w:t>
      </w:r>
      <w:r>
        <w:rPr>
          <w:rFonts w:ascii="ＤＨＰ平成明朝体W3" w:eastAsia="ＤＨＰ平成明朝体W3" w:hint="eastAsia"/>
        </w:rPr>
        <w:t>０名程度</w:t>
      </w:r>
    </w:p>
    <w:p w:rsidR="00CA1366" w:rsidRDefault="00CA1366" w:rsidP="00CA1366">
      <w:pPr>
        <w:spacing w:beforeLines="25" w:before="72" w:afterLines="50" w:after="145" w:line="260" w:lineRule="exact"/>
        <w:rPr>
          <w:rFonts w:ascii="ＤＨＰ平成明朝体W3" w:eastAsia="ＤＨＰ平成明朝体W3"/>
        </w:rPr>
      </w:pPr>
      <w:r>
        <w:rPr>
          <w:rFonts w:ascii="ＤＨＰ平成明朝体W3" w:eastAsia="ＤＨＰ平成明朝体W3" w:hint="eastAsia"/>
        </w:rPr>
        <w:t>参加費：４２，０００円（</w:t>
      </w:r>
      <w:r w:rsidR="00D367B9">
        <w:rPr>
          <w:rFonts w:ascii="ＤＨＰ平成明朝体W3" w:eastAsia="ＤＨＰ平成明朝体W3" w:hint="eastAsia"/>
        </w:rPr>
        <w:t>実践</w:t>
      </w:r>
      <w:r w:rsidR="00A74460">
        <w:rPr>
          <w:rFonts w:ascii="ＤＨＰ平成明朝体W3" w:eastAsia="ＤＨＰ平成明朝体W3" w:hint="eastAsia"/>
        </w:rPr>
        <w:t>&lt;中級・上級&gt;</w:t>
      </w:r>
      <w:r>
        <w:rPr>
          <w:rFonts w:ascii="ＤＨＰ平成明朝体W3" w:eastAsia="ＤＨＰ平成明朝体W3" w:hint="eastAsia"/>
        </w:rPr>
        <w:t>コース）</w:t>
      </w:r>
      <w:r w:rsidR="00D06C16">
        <w:rPr>
          <w:rFonts w:ascii="ＤＨＰ平成明朝体W3" w:eastAsia="ＤＨＰ平成明朝体W3" w:hint="eastAsia"/>
        </w:rPr>
        <w:t xml:space="preserve">　</w:t>
      </w:r>
    </w:p>
    <w:p w:rsidR="00A74460" w:rsidRPr="007E7461" w:rsidRDefault="007E7461" w:rsidP="007E7461">
      <w:pPr>
        <w:spacing w:afterLines="25" w:after="72" w:line="280" w:lineRule="exact"/>
        <w:ind w:left="782"/>
        <w:rPr>
          <w:rFonts w:ascii="ＤＨＰ平成明朝体W3" w:eastAsia="ＤＨＰ平成明朝体W3"/>
          <w:szCs w:val="21"/>
        </w:rPr>
      </w:pPr>
      <w:r>
        <w:rPr>
          <w:rFonts w:ascii="ＭＳ 明朝" w:hAnsi="ＭＳ 明朝" w:cs="ＭＳ 明朝"/>
          <w:szCs w:val="21"/>
        </w:rPr>
        <w:t xml:space="preserve">※　</w:t>
      </w:r>
      <w:r w:rsidR="00CA1366" w:rsidRPr="007E7461">
        <w:rPr>
          <w:rFonts w:ascii="ＤＨＰ平成明朝体W3" w:eastAsia="ＤＨＰ平成明朝体W3" w:hint="eastAsia"/>
          <w:szCs w:val="21"/>
        </w:rPr>
        <w:t>関西臨床動作学研究会会員</w:t>
      </w:r>
      <w:r w:rsidR="00A74460" w:rsidRPr="007E7461">
        <w:rPr>
          <w:rFonts w:ascii="ＤＨＰ平成明朝体W3" w:eastAsia="ＤＨＰ平成明朝体W3" w:hint="eastAsia"/>
          <w:szCs w:val="21"/>
        </w:rPr>
        <w:t>は2,000円の</w:t>
      </w:r>
      <w:r w:rsidR="00CA1366" w:rsidRPr="007E7461">
        <w:rPr>
          <w:rFonts w:ascii="ＤＨＰ平成明朝体W3" w:eastAsia="ＤＨＰ平成明朝体W3" w:hint="eastAsia"/>
          <w:szCs w:val="21"/>
        </w:rPr>
        <w:t>割引があります。お問い合わせ下さい。</w:t>
      </w:r>
    </w:p>
    <w:p w:rsidR="00CA1366" w:rsidRDefault="00CA1366" w:rsidP="00CA1366">
      <w:pPr>
        <w:spacing w:beforeLines="25" w:before="72" w:line="260" w:lineRule="exact"/>
        <w:ind w:left="504" w:hangingChars="210" w:hanging="504"/>
        <w:rPr>
          <w:rFonts w:ascii="ＤＨＰ平成明朝体W3" w:eastAsia="ＤＨＰ平成明朝体W3"/>
        </w:rPr>
      </w:pPr>
      <w:r>
        <w:rPr>
          <w:rFonts w:ascii="ＤＨＰ平成明朝体W3" w:eastAsia="ＤＨＰ平成明朝体W3" w:hint="eastAsia"/>
          <w:sz w:val="24"/>
        </w:rPr>
        <w:t>参加申し込み･お問い合わせ：</w:t>
      </w:r>
      <w:r>
        <w:rPr>
          <w:rFonts w:ascii="ＤＨＰ平成明朝体W3" w:eastAsia="ＤＨＰ平成明朝体W3" w:hint="eastAsia"/>
        </w:rPr>
        <w:t xml:space="preserve">　参加ご希望の方は、E-mail</w:t>
      </w:r>
      <w:r w:rsidR="00957386">
        <w:rPr>
          <w:rFonts w:ascii="ＤＨＰ平成明朝体W3" w:eastAsia="ＤＨＰ平成明朝体W3" w:hint="eastAsia"/>
        </w:rPr>
        <w:t>にて、表題に「ふぉりせ</w:t>
      </w:r>
      <w:r>
        <w:rPr>
          <w:rFonts w:ascii="ＤＨＰ平成明朝体W3" w:eastAsia="ＤＨＰ平成明朝体W3" w:hint="eastAsia"/>
        </w:rPr>
        <w:t>通年研修</w:t>
      </w:r>
      <w:r w:rsidR="00957386">
        <w:rPr>
          <w:rFonts w:ascii="ＤＨＰ平成明朝体W3" w:eastAsia="ＤＨＰ平成明朝体W3" w:hint="eastAsia"/>
        </w:rPr>
        <w:t>20</w:t>
      </w:r>
      <w:r w:rsidR="00A74460">
        <w:rPr>
          <w:rFonts w:ascii="ＤＨＰ平成明朝体W3" w:eastAsia="ＤＨＰ平成明朝体W3" w:hint="eastAsia"/>
        </w:rPr>
        <w:t>20</w:t>
      </w:r>
      <w:r>
        <w:rPr>
          <w:rFonts w:ascii="ＤＨＰ平成明朝体W3" w:eastAsia="ＤＨＰ平成明朝体W3" w:hint="eastAsia"/>
        </w:rPr>
        <w:t>申込」とお書きの上、</w:t>
      </w:r>
      <w:r w:rsidR="00957386">
        <w:rPr>
          <w:rFonts w:ascii="ＤＨＰ平成明朝体W3" w:eastAsia="ＤＨＰ平成明朝体W3" w:hint="eastAsia"/>
        </w:rPr>
        <w:t>か、関西臨床動作学研究会</w:t>
      </w:r>
      <w:r>
        <w:rPr>
          <w:rFonts w:ascii="ＤＨＰ平成明朝体W3" w:eastAsia="ＤＨＰ平成明朝体W3" w:hint="eastAsia"/>
        </w:rPr>
        <w:t>ホームページからも申し込めます。</w:t>
      </w:r>
    </w:p>
    <w:p w:rsidR="00957386" w:rsidRPr="009F6E36" w:rsidRDefault="00957386" w:rsidP="00957386">
      <w:pPr>
        <w:tabs>
          <w:tab w:val="left" w:pos="2220"/>
        </w:tabs>
        <w:spacing w:before="60" w:after="60" w:line="400" w:lineRule="exact"/>
        <w:ind w:left="210"/>
        <w:jc w:val="center"/>
        <w:rPr>
          <w:rFonts w:ascii="Times New Roman" w:eastAsia="ＤＦ平成明朝体W3" w:hAnsi="Times New Roman"/>
          <w:b/>
          <w:sz w:val="28"/>
          <w:szCs w:val="28"/>
        </w:rPr>
      </w:pPr>
      <w:r w:rsidRPr="009F6E36">
        <w:rPr>
          <w:rFonts w:ascii="Times New Roman" w:eastAsia="ＤＦ平成明朝体W3" w:hAnsi="Times New Roman" w:hint="eastAsia"/>
          <w:b/>
          <w:sz w:val="28"/>
          <w:szCs w:val="28"/>
        </w:rPr>
        <w:t>e-mail:</w:t>
      </w:r>
      <w:r w:rsidRPr="009F6E36">
        <w:rPr>
          <w:rFonts w:ascii="Times New Roman" w:eastAsia="ＤＦ平成明朝体W3" w:hAnsi="Times New Roman" w:hint="eastAsia"/>
          <w:b/>
          <w:sz w:val="28"/>
          <w:szCs w:val="28"/>
        </w:rPr>
        <w:t xml:space="preserve">　</w:t>
      </w:r>
      <w:r w:rsidRPr="009F6E36">
        <w:rPr>
          <w:rFonts w:ascii="Times New Roman" w:eastAsia="ＤＦ平成明朝体W3" w:hAnsi="Times New Roman"/>
          <w:b/>
          <w:sz w:val="28"/>
          <w:szCs w:val="28"/>
        </w:rPr>
        <w:t>forelise</w:t>
      </w:r>
      <w:r w:rsidRPr="009F6E36">
        <w:rPr>
          <w:rFonts w:ascii="Times New Roman" w:eastAsia="ＤＦ平成明朝体W3" w:hAnsi="Times New Roman" w:hint="eastAsia"/>
          <w:b/>
          <w:sz w:val="28"/>
          <w:szCs w:val="28"/>
        </w:rPr>
        <w:t>.</w:t>
      </w:r>
      <w:r>
        <w:rPr>
          <w:rFonts w:ascii="Times New Roman" w:eastAsia="ＤＦ平成明朝体W3" w:hAnsi="Times New Roman" w:hint="eastAsia"/>
          <w:b/>
          <w:sz w:val="28"/>
          <w:szCs w:val="28"/>
        </w:rPr>
        <w:t>info</w:t>
      </w:r>
      <w:r w:rsidRPr="009F6E36">
        <w:rPr>
          <w:rFonts w:ascii="Times New Roman" w:eastAsia="ＤＦ平成明朝体W3" w:hAnsi="Times New Roman"/>
          <w:b/>
          <w:sz w:val="28"/>
          <w:szCs w:val="28"/>
        </w:rPr>
        <w:t>@</w:t>
      </w:r>
      <w:r w:rsidRPr="009F6E36">
        <w:rPr>
          <w:rFonts w:ascii="Times New Roman" w:eastAsia="ＤＦ平成明朝体W3" w:hAnsi="Times New Roman" w:hint="eastAsia"/>
          <w:b/>
          <w:sz w:val="28"/>
          <w:szCs w:val="28"/>
        </w:rPr>
        <w:t>gmail.com</w:t>
      </w:r>
    </w:p>
    <w:p w:rsidR="003C5B09" w:rsidRDefault="00BC7B90">
      <w:pPr>
        <w:tabs>
          <w:tab w:val="left" w:pos="2220"/>
        </w:tabs>
        <w:spacing w:before="60" w:after="60" w:line="400" w:lineRule="exact"/>
        <w:ind w:left="210"/>
        <w:jc w:val="center"/>
        <w:rPr>
          <w:rFonts w:ascii="Times New Roman" w:eastAsia="ＤＦ平成明朝体W3" w:hAnsi="Times New Roman"/>
          <w:sz w:val="28"/>
          <w:szCs w:val="28"/>
        </w:rPr>
      </w:pPr>
      <w:hyperlink r:id="rId7" w:history="1">
        <w:r w:rsidR="003C5B09" w:rsidRPr="00A24AE4">
          <w:rPr>
            <w:rStyle w:val="a3"/>
            <w:rFonts w:ascii="Times New Roman" w:eastAsia="ＤＦ平成明朝体W3" w:hAnsi="Times New Roman"/>
            <w:sz w:val="28"/>
            <w:szCs w:val="28"/>
          </w:rPr>
          <w:t>https://www.kansai-dohsa.jp/</w:t>
        </w:r>
      </w:hyperlink>
      <w:r w:rsidR="003C5B09">
        <w:rPr>
          <w:rFonts w:ascii="Times New Roman" w:eastAsia="ＤＦ平成明朝体W3" w:hAnsi="Times New Roman"/>
          <w:sz w:val="28"/>
          <w:szCs w:val="28"/>
        </w:rPr>
        <w:t xml:space="preserve">　</w:t>
      </w:r>
      <w:r w:rsidR="003C5B09" w:rsidRPr="00957386">
        <w:rPr>
          <w:rFonts w:ascii="Times New Roman" w:eastAsia="ＤＦ平成明朝体W3" w:hAnsi="Times New Roman"/>
          <w:b/>
          <w:bCs/>
          <w:color w:val="0070C0"/>
          <w:sz w:val="24"/>
          <w:szCs w:val="24"/>
        </w:rPr>
        <w:t>ふぉりせプログラム</w:t>
      </w:r>
      <w:r w:rsidR="003C5B09" w:rsidRPr="00957386">
        <w:rPr>
          <w:rFonts w:ascii="Times New Roman" w:eastAsia="ＤＦ平成明朝体W3" w:hAnsi="Times New Roman"/>
          <w:szCs w:val="21"/>
        </w:rPr>
        <w:t>のタグから</w:t>
      </w:r>
    </w:p>
    <w:p w:rsidR="00CA1366" w:rsidRDefault="00CA1366" w:rsidP="00CA1366">
      <w:pPr>
        <w:spacing w:beforeLines="25" w:before="72" w:line="300" w:lineRule="exact"/>
        <w:ind w:left="838" w:hangingChars="381" w:hanging="838"/>
        <w:rPr>
          <w:rFonts w:ascii="ＤＦ平成明朝体W3" w:eastAsia="ＤＦ平成明朝体W3"/>
          <w:sz w:val="22"/>
        </w:rPr>
      </w:pPr>
      <w:r>
        <w:rPr>
          <w:rFonts w:ascii="ＭＳ ゴシック" w:eastAsia="ＭＳ ゴシック" w:hint="eastAsia"/>
          <w:sz w:val="22"/>
        </w:rPr>
        <w:t>申込み締切り</w:t>
      </w:r>
      <w:r>
        <w:rPr>
          <w:rFonts w:ascii="ＪＳ平成明朝体W3" w:eastAsia="ＪＳ平成明朝体W3" w:hint="eastAsia"/>
          <w:sz w:val="22"/>
        </w:rPr>
        <w:t>：</w:t>
      </w:r>
      <w:r w:rsidR="00C6050D">
        <w:rPr>
          <w:rFonts w:ascii="ＤＦ平成明朝体W3" w:eastAsia="ＤＦ平成明朝体W3" w:hint="eastAsia"/>
          <w:sz w:val="22"/>
        </w:rPr>
        <w:t>４</w:t>
      </w:r>
      <w:r>
        <w:rPr>
          <w:rFonts w:ascii="ＤＦ平成明朝体W3" w:eastAsia="ＤＦ平成明朝体W3" w:hint="eastAsia"/>
          <w:sz w:val="22"/>
        </w:rPr>
        <w:t>月末日　原則として申込み順に受け付けますが、研修コース等の調整のため参加の諾否については</w:t>
      </w:r>
      <w:r w:rsidR="006F05DA">
        <w:rPr>
          <w:rFonts w:ascii="ＤＦ平成明朝体W3" w:eastAsia="ＤＦ平成明朝体W3" w:hint="eastAsia"/>
          <w:sz w:val="22"/>
        </w:rPr>
        <w:t>３</w:t>
      </w:r>
      <w:r>
        <w:rPr>
          <w:rFonts w:ascii="ＤＦ平成明朝体W3" w:eastAsia="ＤＦ平成明朝体W3" w:hint="eastAsia"/>
          <w:sz w:val="22"/>
        </w:rPr>
        <w:t>月</w:t>
      </w:r>
      <w:r w:rsidR="006F05DA">
        <w:rPr>
          <w:rFonts w:ascii="ＤＦ平成明朝体W3" w:eastAsia="ＤＦ平成明朝体W3" w:hint="eastAsia"/>
          <w:sz w:val="22"/>
        </w:rPr>
        <w:t>末</w:t>
      </w:r>
      <w:r>
        <w:rPr>
          <w:rFonts w:ascii="ＤＦ平成明朝体W3" w:eastAsia="ＤＦ平成明朝体W3" w:hint="eastAsia"/>
          <w:sz w:val="22"/>
        </w:rPr>
        <w:t>に参加費の払い込み方法などと併せて御連絡いたします。</w:t>
      </w:r>
    </w:p>
    <w:p w:rsidR="00CA1366" w:rsidRDefault="009F6E36" w:rsidP="00CA1366">
      <w:pPr>
        <w:numPr>
          <w:ilvl w:val="0"/>
          <w:numId w:val="3"/>
        </w:numPr>
        <w:spacing w:beforeLines="50" w:before="145" w:line="280" w:lineRule="exact"/>
        <w:ind w:left="357" w:hanging="357"/>
        <w:rPr>
          <w:rFonts w:ascii="ＤＨＰ平成明朝体W3" w:eastAsia="ＤＦ平成明朝体W3"/>
        </w:rPr>
      </w:pPr>
      <w:r>
        <w:rPr>
          <w:rFonts w:ascii="ＤＨＰ平成明朝体W3" w:eastAsia="ＭＳ ゴシック" w:hint="eastAsia"/>
        </w:rPr>
        <w:t>本研修会は日本臨床動作学会が定める臨床動作学関連資格取得認定研修です。</w:t>
      </w:r>
    </w:p>
    <w:p w:rsidR="00957386" w:rsidRPr="00A74460" w:rsidRDefault="0077089A" w:rsidP="0077089A">
      <w:pPr>
        <w:numPr>
          <w:ilvl w:val="0"/>
          <w:numId w:val="3"/>
        </w:numPr>
        <w:spacing w:beforeLines="50" w:before="145" w:line="280" w:lineRule="exact"/>
        <w:rPr>
          <w:rFonts w:ascii="ＤＨＰ平成明朝体W3" w:eastAsia="ＤＦ平成明朝体W3"/>
        </w:rPr>
      </w:pPr>
      <w:r>
        <w:rPr>
          <w:rFonts w:ascii="ＤＨＰ平成明朝体W3" w:eastAsia="ＭＳ ゴシック" w:hint="eastAsia"/>
        </w:rPr>
        <w:t>令和２</w:t>
      </w:r>
      <w:r w:rsidR="00957386">
        <w:rPr>
          <w:rFonts w:ascii="ＤＨＰ平成明朝体W3" w:eastAsia="ＭＳ ゴシック" w:hint="eastAsia"/>
        </w:rPr>
        <w:t>年度日本臨床動作学会は</w:t>
      </w:r>
      <w:r>
        <w:rPr>
          <w:rFonts w:ascii="ＤＨＰ平成明朝体W3" w:eastAsia="ＭＳ ゴシック" w:hint="eastAsia"/>
        </w:rPr>
        <w:t>11</w:t>
      </w:r>
      <w:r w:rsidR="00957386">
        <w:rPr>
          <w:rFonts w:ascii="ＤＨＰ平成明朝体W3" w:eastAsia="ＭＳ ゴシック" w:hint="eastAsia"/>
        </w:rPr>
        <w:t>月</w:t>
      </w:r>
      <w:r>
        <w:rPr>
          <w:rFonts w:ascii="ＤＨＰ平成明朝体W3" w:eastAsia="ＭＳ ゴシック" w:hint="eastAsia"/>
        </w:rPr>
        <w:t>6</w:t>
      </w:r>
      <w:r w:rsidR="00957386">
        <w:rPr>
          <w:rFonts w:ascii="ＤＨＰ平成明朝体W3" w:eastAsia="ＭＳ ゴシック" w:hint="eastAsia"/>
        </w:rPr>
        <w:t>日</w:t>
      </w:r>
      <w:r w:rsidR="00957386">
        <w:rPr>
          <w:rFonts w:ascii="ＤＨＰ平成明朝体W3" w:eastAsia="ＭＳ ゴシック" w:hint="eastAsia"/>
        </w:rPr>
        <w:t>(</w:t>
      </w:r>
      <w:r w:rsidR="00957386">
        <w:rPr>
          <w:rFonts w:ascii="ＤＨＰ平成明朝体W3" w:eastAsia="ＭＳ ゴシック" w:hint="eastAsia"/>
        </w:rPr>
        <w:t>金</w:t>
      </w:r>
      <w:r w:rsidR="00957386">
        <w:rPr>
          <w:rFonts w:ascii="ＤＨＰ平成明朝体W3" w:eastAsia="ＭＳ ゴシック" w:hint="eastAsia"/>
        </w:rPr>
        <w:t>)</w:t>
      </w:r>
      <w:r w:rsidR="00957386">
        <w:rPr>
          <w:rFonts w:ascii="ＤＨＰ平成明朝体W3" w:eastAsia="ＭＳ ゴシック" w:hint="eastAsia"/>
        </w:rPr>
        <w:t>～</w:t>
      </w:r>
      <w:r>
        <w:rPr>
          <w:rFonts w:ascii="ＤＨＰ平成明朝体W3" w:eastAsia="ＭＳ ゴシック" w:hint="eastAsia"/>
        </w:rPr>
        <w:t>8</w:t>
      </w:r>
      <w:r w:rsidR="00957386">
        <w:rPr>
          <w:rFonts w:ascii="ＤＨＰ平成明朝体W3" w:eastAsia="ＭＳ ゴシック" w:hint="eastAsia"/>
        </w:rPr>
        <w:t>日</w:t>
      </w:r>
      <w:r w:rsidR="00957386">
        <w:rPr>
          <w:rFonts w:ascii="ＤＨＰ平成明朝体W3" w:eastAsia="ＭＳ ゴシック" w:hint="eastAsia"/>
        </w:rPr>
        <w:t>(</w:t>
      </w:r>
      <w:r w:rsidR="00957386">
        <w:rPr>
          <w:rFonts w:ascii="ＤＨＰ平成明朝体W3" w:eastAsia="ＭＳ ゴシック" w:hint="eastAsia"/>
        </w:rPr>
        <w:t>日</w:t>
      </w:r>
      <w:r w:rsidR="00957386">
        <w:rPr>
          <w:rFonts w:ascii="ＤＨＰ平成明朝体W3" w:eastAsia="ＭＳ ゴシック" w:hint="eastAsia"/>
        </w:rPr>
        <w:t>)</w:t>
      </w:r>
      <w:r w:rsidRPr="0077089A">
        <w:rPr>
          <w:rFonts w:hint="eastAsia"/>
        </w:rPr>
        <w:t xml:space="preserve"> </w:t>
      </w:r>
      <w:r w:rsidRPr="0077089A">
        <w:rPr>
          <w:rFonts w:ascii="ＤＨＰ平成明朝体W3" w:eastAsia="ＭＳ ゴシック" w:hint="eastAsia"/>
        </w:rPr>
        <w:t>沖縄県男女共同参画センター</w:t>
      </w:r>
      <w:r>
        <w:rPr>
          <w:rFonts w:ascii="ＤＨＰ平成明朝体W3" w:eastAsia="ＭＳ ゴシック" w:hint="eastAsia"/>
        </w:rPr>
        <w:t>開催決定</w:t>
      </w:r>
    </w:p>
    <w:sectPr w:rsidR="00957386" w:rsidRPr="00A74460">
      <w:type w:val="continuous"/>
      <w:pgSz w:w="11906" w:h="16838"/>
      <w:pgMar w:top="480" w:right="1304" w:bottom="663" w:left="1304" w:header="680" w:footer="907"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B90" w:rsidRDefault="00BC7B90" w:rsidP="00263309">
      <w:r>
        <w:separator/>
      </w:r>
    </w:p>
  </w:endnote>
  <w:endnote w:type="continuationSeparator" w:id="0">
    <w:p w:rsidR="00BC7B90" w:rsidRDefault="00BC7B90" w:rsidP="0026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panose1 w:val="02020300000000000000"/>
    <w:charset w:val="80"/>
    <w:family w:val="roman"/>
    <w:pitch w:val="variable"/>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Gulim"/>
    <w:charset w:val="81"/>
    <w:family w:val="modern"/>
    <w:pitch w:val="default"/>
    <w:sig w:usb0="00001A01" w:usb1="090F0000" w:usb2="00000010" w:usb3="00000000" w:csb0="001C0024"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80000003" w:usb1="00000000" w:usb2="00010000" w:usb3="00000000" w:csb0="00000001" w:csb1="00000000"/>
  </w:font>
  <w:font w:name="HGPｺﾞｼｯｸM">
    <w:panose1 w:val="020B0600000000000000"/>
    <w:charset w:val="80"/>
    <w:family w:val="modern"/>
    <w:pitch w:val="variable"/>
    <w:sig w:usb0="80000281" w:usb1="28C76CF8" w:usb2="00000010" w:usb3="00000000" w:csb0="00020000" w:csb1="00000000"/>
  </w:font>
  <w:font w:name="AR P楷書体M">
    <w:panose1 w:val="03000600000000000000"/>
    <w:charset w:val="80"/>
    <w:family w:val="script"/>
    <w:pitch w:val="variable"/>
    <w:sig w:usb0="80000283" w:usb1="28C76CFA" w:usb2="00000010" w:usb3="00000000" w:csb0="00020001" w:csb1="00000000"/>
  </w:font>
  <w:font w:name="AR楷書体M">
    <w:panose1 w:val="03000609000000000000"/>
    <w:charset w:val="80"/>
    <w:family w:val="script"/>
    <w:pitch w:val="fixed"/>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ＪＳ平成明朝体W3">
    <w:panose1 w:val="02020309010101010101"/>
    <w:charset w:val="86"/>
    <w:family w:val="modern"/>
    <w:pitch w:val="fixed"/>
    <w:sig w:usb0="00000001" w:usb1="080F0000" w:usb2="00000010" w:usb3="00000000" w:csb0="00040000"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B90" w:rsidRDefault="00BC7B90" w:rsidP="00263309">
      <w:r>
        <w:separator/>
      </w:r>
    </w:p>
  </w:footnote>
  <w:footnote w:type="continuationSeparator" w:id="0">
    <w:p w:rsidR="00BC7B90" w:rsidRDefault="00BC7B90" w:rsidP="0026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numFmt w:val="bullet"/>
      <w:lvlText w:val="※"/>
      <w:lvlJc w:val="left"/>
      <w:pPr>
        <w:tabs>
          <w:tab w:val="num" w:pos="390"/>
        </w:tabs>
        <w:ind w:left="390" w:hanging="390"/>
      </w:pPr>
      <w:rPr>
        <w:rFonts w:ascii="ＤＦ平成明朝体W3" w:eastAsia="ＤＦ平成明朝体W3" w:hAnsi="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start w:val="2002"/>
      <w:numFmt w:val="bullet"/>
      <w:lvlText w:val="◎"/>
      <w:lvlJc w:val="left"/>
      <w:pPr>
        <w:tabs>
          <w:tab w:val="num" w:pos="360"/>
        </w:tabs>
        <w:ind w:left="360" w:hanging="360"/>
      </w:pPr>
      <w:rPr>
        <w:rFonts w:ascii="ＤＨＰ平成明朝体W3" w:eastAsia="ＤＨＰ平成明朝体W3" w:hAnsi="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decimalFullWidth"/>
      <w:lvlText w:val="%1."/>
      <w:lvlJc w:val="left"/>
      <w:pPr>
        <w:tabs>
          <w:tab w:val="num" w:pos="644"/>
        </w:tabs>
        <w:ind w:left="644" w:hanging="360"/>
      </w:pPr>
      <w:rPr>
        <w:rFonts w:ascii="ＤＦ平成明朝体W7" w:eastAsia="ＤＦ平成明朝体W7" w:hint="eastAsia"/>
        <w:color w:val="36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006C"/>
    <w:rsid w:val="000B0492"/>
    <w:rsid w:val="000D368D"/>
    <w:rsid w:val="000D7552"/>
    <w:rsid w:val="00110C46"/>
    <w:rsid w:val="00172A27"/>
    <w:rsid w:val="001B43BE"/>
    <w:rsid w:val="002626B3"/>
    <w:rsid w:val="00263309"/>
    <w:rsid w:val="00283B12"/>
    <w:rsid w:val="002F1DCE"/>
    <w:rsid w:val="003041CF"/>
    <w:rsid w:val="00392913"/>
    <w:rsid w:val="003C5B09"/>
    <w:rsid w:val="003F4BF6"/>
    <w:rsid w:val="0047165D"/>
    <w:rsid w:val="00482DA7"/>
    <w:rsid w:val="004955A1"/>
    <w:rsid w:val="004A69C3"/>
    <w:rsid w:val="004C049E"/>
    <w:rsid w:val="004C7EFC"/>
    <w:rsid w:val="005718A8"/>
    <w:rsid w:val="005723D2"/>
    <w:rsid w:val="005D1B8A"/>
    <w:rsid w:val="005E1534"/>
    <w:rsid w:val="00630270"/>
    <w:rsid w:val="0064338E"/>
    <w:rsid w:val="00680569"/>
    <w:rsid w:val="006A7A72"/>
    <w:rsid w:val="006F05DA"/>
    <w:rsid w:val="00733A0A"/>
    <w:rsid w:val="00747998"/>
    <w:rsid w:val="00765B75"/>
    <w:rsid w:val="0077089A"/>
    <w:rsid w:val="007B0A89"/>
    <w:rsid w:val="007B5161"/>
    <w:rsid w:val="007E7461"/>
    <w:rsid w:val="00805681"/>
    <w:rsid w:val="00820B90"/>
    <w:rsid w:val="008530FC"/>
    <w:rsid w:val="00861D75"/>
    <w:rsid w:val="0091650D"/>
    <w:rsid w:val="009264AB"/>
    <w:rsid w:val="00957386"/>
    <w:rsid w:val="009F6E36"/>
    <w:rsid w:val="00A74460"/>
    <w:rsid w:val="00BC7B90"/>
    <w:rsid w:val="00C2106F"/>
    <w:rsid w:val="00C6050D"/>
    <w:rsid w:val="00CA1366"/>
    <w:rsid w:val="00D06C16"/>
    <w:rsid w:val="00D1018E"/>
    <w:rsid w:val="00D367B9"/>
    <w:rsid w:val="00DD51BE"/>
    <w:rsid w:val="00E70CC8"/>
    <w:rsid w:val="00E92B30"/>
    <w:rsid w:val="00EE7FF2"/>
    <w:rsid w:val="00F53D42"/>
    <w:rsid w:val="00F90281"/>
    <w:rsid w:val="00FD3EC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77CF0"/>
  <w15:docId w15:val="{69B5EE55-E44A-4D3A-A9BF-B38AB98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3">
    <w:name w:val="Body Text Indent 3"/>
    <w:basedOn w:val="a"/>
    <w:pPr>
      <w:ind w:left="1470" w:hangingChars="700" w:hanging="1470"/>
    </w:pPr>
    <w:rPr>
      <w:rFonts w:eastAsia="ＦＡ 明朝"/>
    </w:rPr>
  </w:style>
  <w:style w:type="paragraph" w:styleId="2">
    <w:name w:val="Body Text Indent 2"/>
    <w:basedOn w:val="a"/>
    <w:pPr>
      <w:ind w:leftChars="150" w:left="315"/>
    </w:pPr>
    <w:rPr>
      <w:rFonts w:eastAsia="HG丸ｺﾞｼｯｸM-PRO"/>
      <w:sz w:val="24"/>
    </w:rPr>
  </w:style>
  <w:style w:type="paragraph" w:styleId="a5">
    <w:name w:val="Closing"/>
    <w:basedOn w:val="a"/>
    <w:pPr>
      <w:jc w:val="right"/>
    </w:pPr>
  </w:style>
  <w:style w:type="paragraph" w:customStyle="1" w:styleId="CharChar">
    <w:name w:val="吹き出し Char Char"/>
    <w:basedOn w:val="a"/>
    <w:rPr>
      <w:rFonts w:ascii="Arial" w:eastAsia="ＭＳ ゴシック" w:hAnsi="Arial"/>
      <w:sz w:val="18"/>
    </w:rPr>
  </w:style>
  <w:style w:type="paragraph" w:styleId="a6">
    <w:name w:val="Body Text Indent"/>
    <w:basedOn w:val="a"/>
    <w:pPr>
      <w:spacing w:beforeLines="50" w:before="156"/>
      <w:ind w:left="1680" w:hangingChars="840" w:hanging="1680"/>
    </w:pPr>
    <w:rPr>
      <w:sz w:val="20"/>
    </w:rPr>
  </w:style>
  <w:style w:type="paragraph" w:styleId="a7">
    <w:name w:val="Body Text"/>
    <w:basedOn w:val="a"/>
    <w:rPr>
      <w:rFonts w:ascii="ＦＡ 明朝" w:eastAsia="ＦＡ 明朝"/>
      <w:sz w:val="22"/>
    </w:rPr>
  </w:style>
  <w:style w:type="paragraph" w:styleId="a8">
    <w:name w:val="Note Heading"/>
    <w:basedOn w:val="a"/>
    <w:next w:val="a"/>
    <w:pPr>
      <w:jc w:val="center"/>
    </w:pPr>
  </w:style>
  <w:style w:type="paragraph" w:styleId="a9">
    <w:name w:val="header"/>
    <w:basedOn w:val="a"/>
    <w:link w:val="aa"/>
    <w:uiPriority w:val="99"/>
    <w:unhideWhenUsed/>
    <w:rsid w:val="00263309"/>
    <w:pPr>
      <w:tabs>
        <w:tab w:val="center" w:pos="4252"/>
        <w:tab w:val="right" w:pos="8504"/>
      </w:tabs>
      <w:snapToGrid w:val="0"/>
    </w:pPr>
  </w:style>
  <w:style w:type="character" w:customStyle="1" w:styleId="aa">
    <w:name w:val="ヘッダー (文字)"/>
    <w:basedOn w:val="a0"/>
    <w:link w:val="a9"/>
    <w:uiPriority w:val="99"/>
    <w:rsid w:val="00263309"/>
    <w:rPr>
      <w:kern w:val="2"/>
      <w:sz w:val="21"/>
      <w:lang w:bidi="ar-SA"/>
    </w:rPr>
  </w:style>
  <w:style w:type="paragraph" w:styleId="ab">
    <w:name w:val="footer"/>
    <w:basedOn w:val="a"/>
    <w:link w:val="ac"/>
    <w:uiPriority w:val="99"/>
    <w:unhideWhenUsed/>
    <w:rsid w:val="00263309"/>
    <w:pPr>
      <w:tabs>
        <w:tab w:val="center" w:pos="4252"/>
        <w:tab w:val="right" w:pos="8504"/>
      </w:tabs>
      <w:snapToGrid w:val="0"/>
    </w:pPr>
  </w:style>
  <w:style w:type="character" w:customStyle="1" w:styleId="ac">
    <w:name w:val="フッター (文字)"/>
    <w:basedOn w:val="a0"/>
    <w:link w:val="ab"/>
    <w:uiPriority w:val="99"/>
    <w:rsid w:val="00263309"/>
    <w:rPr>
      <w:kern w:val="2"/>
      <w:sz w:val="21"/>
      <w:lang w:bidi="ar-SA"/>
    </w:rPr>
  </w:style>
  <w:style w:type="paragraph" w:styleId="ad">
    <w:name w:val="Balloon Text"/>
    <w:basedOn w:val="a"/>
    <w:link w:val="ae"/>
    <w:uiPriority w:val="99"/>
    <w:semiHidden/>
    <w:unhideWhenUsed/>
    <w:rsid w:val="00733A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3A0A"/>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nsai-doh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定例研修2001-08-25</vt:lpstr>
      <vt:lpstr>第１回 定例研修2001-08-25</vt:lpstr>
    </vt:vector>
  </TitlesOfParts>
  <Company>HOM</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定例研修2001-08-25</dc:title>
  <dc:creator>大石敏朗</dc:creator>
  <cp:lastModifiedBy>大石 敏朗</cp:lastModifiedBy>
  <cp:revision>2</cp:revision>
  <cp:lastPrinted>2020-04-19T09:08:00Z</cp:lastPrinted>
  <dcterms:created xsi:type="dcterms:W3CDTF">2020-04-19T09:10:00Z</dcterms:created>
  <dcterms:modified xsi:type="dcterms:W3CDTF">2020-04-19T09:10:00Z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1041-6.3.0.1727</vt:lpwstr>
  </property>
</Properties>
</file>